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3F" w:rsidRDefault="00631F13">
      <w:pPr>
        <w:tabs>
          <w:tab w:val="left" w:pos="1620"/>
        </w:tabs>
        <w:spacing w:line="240" w:lineRule="auto"/>
      </w:pPr>
      <w:r>
        <w:rPr>
          <w:rFonts w:ascii="Calibri" w:eastAsia="Calibri" w:hAnsi="Calibri" w:cs="Calibri"/>
          <w:color w:val="444444"/>
          <w:sz w:val="72"/>
          <w:szCs w:val="72"/>
        </w:rPr>
        <w:t>deb</w:t>
      </w:r>
      <w:r w:rsidR="003E2803">
        <w:rPr>
          <w:rFonts w:ascii="Calibri" w:eastAsia="Calibri" w:hAnsi="Calibri" w:cs="Calibri"/>
          <w:b/>
          <w:bCs/>
          <w:sz w:val="72"/>
          <w:szCs w:val="72"/>
        </w:rPr>
        <w:t xml:space="preserve"> </w:t>
      </w:r>
      <w:r>
        <w:rPr>
          <w:rFonts w:ascii="Calibri" w:eastAsia="Calibri" w:hAnsi="Calibri" w:cs="Calibri"/>
          <w:b/>
          <w:bCs/>
          <w:color w:val="3D85C6"/>
          <w:sz w:val="72"/>
          <w:szCs w:val="72"/>
        </w:rPr>
        <w:t>taylor</w:t>
      </w:r>
    </w:p>
    <w:p w:rsidR="009A313F" w:rsidRPr="005056A2" w:rsidRDefault="00631F13">
      <w:pPr>
        <w:spacing w:line="240" w:lineRule="auto"/>
        <w:rPr>
          <w:rFonts w:ascii="Calibri" w:eastAsia="Calibri" w:hAnsi="Calibri" w:cs="Calibri"/>
          <w:color w:val="999999"/>
          <w:sz w:val="24"/>
          <w:szCs w:val="24"/>
        </w:rPr>
      </w:pPr>
      <w:r w:rsidRPr="00B9430E">
        <w:rPr>
          <w:rFonts w:ascii="Calibri" w:eastAsia="Calibri" w:hAnsi="Calibri" w:cs="Calibri"/>
          <w:color w:val="595959" w:themeColor="text1" w:themeTint="A6"/>
          <w:sz w:val="24"/>
          <w:szCs w:val="24"/>
        </w:rPr>
        <w:t>Austin, TX</w:t>
      </w:r>
      <w:r w:rsidR="003E2803" w:rsidRPr="005056A2">
        <w:rPr>
          <w:rFonts w:ascii="Calibri" w:eastAsia="Calibri" w:hAnsi="Calibri" w:cs="Calibri"/>
          <w:color w:val="6FA8DC"/>
          <w:sz w:val="24"/>
          <w:szCs w:val="24"/>
        </w:rPr>
        <w:t xml:space="preserve"> • </w:t>
      </w:r>
      <w:r w:rsidRPr="00B9430E">
        <w:rPr>
          <w:rFonts w:ascii="Calibri" w:eastAsia="Calibri" w:hAnsi="Calibri" w:cs="Calibri"/>
          <w:color w:val="595959" w:themeColor="text1" w:themeTint="A6"/>
          <w:sz w:val="24"/>
          <w:szCs w:val="24"/>
        </w:rPr>
        <w:t>78745</w:t>
      </w:r>
      <w:r w:rsidR="003E2803" w:rsidRPr="005056A2">
        <w:rPr>
          <w:rFonts w:ascii="Calibri" w:eastAsia="Calibri" w:hAnsi="Calibri" w:cs="Calibri"/>
          <w:color w:val="6FA8DC"/>
          <w:sz w:val="24"/>
          <w:szCs w:val="24"/>
        </w:rPr>
        <w:t xml:space="preserve"> </w:t>
      </w:r>
    </w:p>
    <w:p w:rsidR="009A313F" w:rsidRPr="005056A2" w:rsidRDefault="003E2803">
      <w:pPr>
        <w:spacing w:line="240" w:lineRule="auto"/>
        <w:rPr>
          <w:rFonts w:ascii="Calibri" w:eastAsia="Calibri" w:hAnsi="Calibri" w:cs="Calibri"/>
          <w:b/>
          <w:bCs/>
          <w:color w:val="666666"/>
          <w:sz w:val="24"/>
          <w:szCs w:val="24"/>
        </w:rPr>
      </w:pPr>
      <w:r w:rsidRPr="00B9430E">
        <w:rPr>
          <w:rFonts w:ascii="Calibri" w:eastAsia="Calibri" w:hAnsi="Calibri" w:cs="Calibri"/>
          <w:b/>
          <w:bCs/>
          <w:color w:val="595959" w:themeColor="text1" w:themeTint="A6"/>
          <w:sz w:val="24"/>
          <w:szCs w:val="24"/>
        </w:rPr>
        <w:t>CELL</w:t>
      </w:r>
      <w:r w:rsidRPr="00B9430E">
        <w:rPr>
          <w:rFonts w:ascii="Calibri" w:eastAsia="Calibri" w:hAnsi="Calibri" w:cs="Calibri"/>
          <w:color w:val="595959" w:themeColor="text1" w:themeTint="A6"/>
          <w:sz w:val="24"/>
          <w:szCs w:val="24"/>
        </w:rPr>
        <w:t xml:space="preserve"> </w:t>
      </w:r>
      <w:r w:rsidR="00631F13" w:rsidRPr="00B9430E">
        <w:rPr>
          <w:rFonts w:ascii="Calibri" w:eastAsia="Calibri" w:hAnsi="Calibri" w:cs="Calibri"/>
          <w:color w:val="595959" w:themeColor="text1" w:themeTint="A6"/>
          <w:sz w:val="24"/>
          <w:szCs w:val="24"/>
        </w:rPr>
        <w:t>512.656.4468</w:t>
      </w:r>
      <w:r w:rsidRPr="005056A2">
        <w:rPr>
          <w:rFonts w:ascii="Calibri" w:eastAsia="Calibri" w:hAnsi="Calibri" w:cs="Calibri"/>
          <w:color w:val="999999"/>
          <w:sz w:val="24"/>
          <w:szCs w:val="24"/>
        </w:rPr>
        <w:t xml:space="preserve"> </w:t>
      </w:r>
      <w:r w:rsidRPr="005056A2">
        <w:rPr>
          <w:rFonts w:ascii="Calibri" w:eastAsia="Calibri" w:hAnsi="Calibri" w:cs="Calibri"/>
          <w:color w:val="6FA8DC"/>
          <w:sz w:val="24"/>
          <w:szCs w:val="24"/>
        </w:rPr>
        <w:t>•</w:t>
      </w:r>
      <w:r w:rsidRPr="005056A2">
        <w:rPr>
          <w:rFonts w:ascii="Calibri" w:eastAsia="Calibri" w:hAnsi="Calibri" w:cs="Calibri"/>
          <w:color w:val="999999"/>
          <w:sz w:val="24"/>
          <w:szCs w:val="24"/>
        </w:rPr>
        <w:t xml:space="preserve"> </w:t>
      </w:r>
      <w:r w:rsidRPr="00B9430E">
        <w:rPr>
          <w:rFonts w:ascii="Calibri" w:eastAsia="Calibri" w:hAnsi="Calibri" w:cs="Calibri"/>
          <w:b/>
          <w:bCs/>
          <w:color w:val="595959" w:themeColor="text1" w:themeTint="A6"/>
          <w:sz w:val="24"/>
          <w:szCs w:val="24"/>
        </w:rPr>
        <w:t>E-MAIL</w:t>
      </w:r>
      <w:r w:rsidRPr="00B9430E">
        <w:rPr>
          <w:rFonts w:ascii="Calibri" w:eastAsia="Calibri" w:hAnsi="Calibri" w:cs="Calibri"/>
          <w:color w:val="595959" w:themeColor="text1" w:themeTint="A6"/>
          <w:sz w:val="24"/>
          <w:szCs w:val="24"/>
        </w:rPr>
        <w:t xml:space="preserve"> </w:t>
      </w:r>
      <w:r w:rsidR="00631F13" w:rsidRPr="00B9430E">
        <w:rPr>
          <w:rFonts w:ascii="Calibri" w:eastAsia="Calibri" w:hAnsi="Calibri" w:cs="Calibri"/>
          <w:color w:val="595959" w:themeColor="text1" w:themeTint="A6"/>
          <w:sz w:val="24"/>
          <w:szCs w:val="24"/>
        </w:rPr>
        <w:t>debtaylor88@startmail.com</w:t>
      </w:r>
      <w:r w:rsidR="00CC7A92">
        <w:rPr>
          <w:rFonts w:ascii="Calibri" w:eastAsia="Calibri" w:hAnsi="Calibri" w:cs="Calibri"/>
          <w:color w:val="999999"/>
          <w:sz w:val="24"/>
          <w:szCs w:val="24"/>
        </w:rPr>
        <w:t xml:space="preserve"> </w:t>
      </w:r>
      <w:r w:rsidR="00CC7A92" w:rsidRPr="005056A2">
        <w:rPr>
          <w:rFonts w:ascii="Calibri" w:eastAsia="Calibri" w:hAnsi="Calibri" w:cs="Calibri"/>
          <w:color w:val="6FA8DC"/>
          <w:sz w:val="24"/>
          <w:szCs w:val="24"/>
        </w:rPr>
        <w:t>•</w:t>
      </w:r>
      <w:r w:rsidR="00CC7A92" w:rsidRPr="005056A2">
        <w:rPr>
          <w:rFonts w:ascii="Calibri" w:eastAsia="Calibri" w:hAnsi="Calibri" w:cs="Calibri"/>
          <w:color w:val="999999"/>
          <w:sz w:val="24"/>
          <w:szCs w:val="24"/>
        </w:rPr>
        <w:t xml:space="preserve"> </w:t>
      </w:r>
      <w:r w:rsidR="00CC7A92" w:rsidRPr="00B9430E">
        <w:rPr>
          <w:rFonts w:ascii="Calibri" w:eastAsia="Calibri" w:hAnsi="Calibri" w:cs="Calibri"/>
          <w:b/>
          <w:bCs/>
          <w:color w:val="595959" w:themeColor="text1" w:themeTint="A6"/>
          <w:sz w:val="24"/>
          <w:szCs w:val="24"/>
        </w:rPr>
        <w:t xml:space="preserve">PORTFOLIO  </w:t>
      </w:r>
      <w:r w:rsidR="00CC7A92" w:rsidRPr="00B9430E">
        <w:rPr>
          <w:rFonts w:ascii="Calibri" w:eastAsia="Calibri" w:hAnsi="Calibri" w:cs="Calibri"/>
          <w:bCs/>
          <w:color w:val="595959" w:themeColor="text1" w:themeTint="A6"/>
          <w:sz w:val="24"/>
          <w:szCs w:val="24"/>
        </w:rPr>
        <w:t>debweb.com</w:t>
      </w:r>
    </w:p>
    <w:p w:rsidR="00FE0D7D" w:rsidRPr="00371FD6" w:rsidRDefault="00631F13" w:rsidP="00371FD6">
      <w:pPr>
        <w:spacing w:line="240" w:lineRule="auto"/>
        <w:rPr>
          <w:rFonts w:ascii="Calibri" w:eastAsia="Calibri" w:hAnsi="Calibri" w:cs="Calibri"/>
          <w:color w:val="999999"/>
          <w:sz w:val="20"/>
          <w:szCs w:val="20"/>
        </w:rPr>
      </w:pPr>
      <w:r>
        <w:rPr>
          <w:noProof/>
        </w:rPr>
        <w:drawing>
          <wp:inline distT="0" distB="0" distL="0" distR="0">
            <wp:extent cx="5581650" cy="19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581650" cy="19050"/>
                    </a:xfrm>
                    <a:prstGeom prst="rect">
                      <a:avLst/>
                    </a:prstGeom>
                    <a:noFill/>
                    <a:ln w="9525">
                      <a:noFill/>
                      <a:miter lim="800000"/>
                      <a:headEnd/>
                      <a:tailEnd/>
                    </a:ln>
                  </pic:spPr>
                </pic:pic>
              </a:graphicData>
            </a:graphic>
          </wp:inline>
        </w:drawing>
      </w:r>
    </w:p>
    <w:p w:rsidR="006C00A2" w:rsidRDefault="006C00A2" w:rsidP="002255C9">
      <w:pPr>
        <w:ind w:left="1440" w:hanging="1440"/>
        <w:rPr>
          <w:rFonts w:ascii="Calibri" w:eastAsia="Calibri" w:hAnsi="Calibri" w:cs="Calibri"/>
          <w:color w:val="3D85C6"/>
          <w:sz w:val="24"/>
          <w:szCs w:val="24"/>
        </w:rPr>
      </w:pPr>
    </w:p>
    <w:p w:rsidR="00216C08" w:rsidRPr="00B9430E" w:rsidRDefault="006D1D71" w:rsidP="002255C9">
      <w:pPr>
        <w:ind w:left="1440" w:hanging="1440"/>
        <w:rPr>
          <w:color w:val="595959" w:themeColor="text1" w:themeTint="A6"/>
          <w:sz w:val="20"/>
          <w:szCs w:val="20"/>
        </w:rPr>
      </w:pPr>
      <w:r w:rsidRPr="00B9430E">
        <w:rPr>
          <w:rFonts w:ascii="Calibri" w:eastAsia="Calibri" w:hAnsi="Calibri" w:cs="Calibri"/>
          <w:b/>
          <w:color w:val="3D85C6"/>
          <w:sz w:val="28"/>
          <w:szCs w:val="28"/>
        </w:rPr>
        <w:t>OBJECTIVE</w:t>
      </w:r>
      <w:r w:rsidR="00216C08">
        <w:rPr>
          <w:rFonts w:ascii="Calibri" w:eastAsia="Calibri" w:hAnsi="Calibri" w:cs="Calibri"/>
          <w:color w:val="3D85C6"/>
          <w:sz w:val="24"/>
          <w:szCs w:val="24"/>
        </w:rPr>
        <w:tab/>
      </w:r>
      <w:r w:rsidR="00216C08" w:rsidRPr="00B9430E">
        <w:rPr>
          <w:rFonts w:ascii="Calibri" w:eastAsia="Calibri" w:hAnsi="Calibri" w:cs="Calibri"/>
          <w:color w:val="595959" w:themeColor="text1" w:themeTint="A6"/>
          <w:sz w:val="24"/>
          <w:szCs w:val="24"/>
        </w:rPr>
        <w:t>An accomplished and talented graphic designer seeking</w:t>
      </w:r>
      <w:r w:rsidR="00216C08" w:rsidRPr="00B9430E">
        <w:rPr>
          <w:color w:val="595959" w:themeColor="text1" w:themeTint="A6"/>
          <w:sz w:val="20"/>
          <w:szCs w:val="20"/>
        </w:rPr>
        <w:t xml:space="preserve"> </w:t>
      </w:r>
      <w:r w:rsidR="00216C08" w:rsidRPr="00B9430E">
        <w:rPr>
          <w:rFonts w:ascii="Calibri" w:eastAsia="Calibri" w:hAnsi="Calibri" w:cs="Calibri"/>
          <w:color w:val="595959" w:themeColor="text1" w:themeTint="A6"/>
          <w:sz w:val="24"/>
          <w:szCs w:val="24"/>
        </w:rPr>
        <w:t xml:space="preserve">a senior level </w:t>
      </w:r>
      <w:r w:rsidR="002255C9" w:rsidRPr="00B9430E">
        <w:rPr>
          <w:rFonts w:ascii="Calibri" w:eastAsia="Calibri" w:hAnsi="Calibri" w:cs="Calibri"/>
          <w:color w:val="595959" w:themeColor="text1" w:themeTint="A6"/>
          <w:sz w:val="24"/>
          <w:szCs w:val="24"/>
        </w:rPr>
        <w:t xml:space="preserve">position that leverages a </w:t>
      </w:r>
      <w:r w:rsidR="00216C08" w:rsidRPr="00B9430E">
        <w:rPr>
          <w:rFonts w:ascii="Calibri" w:eastAsia="Calibri" w:hAnsi="Calibri" w:cs="Calibri"/>
          <w:color w:val="595959" w:themeColor="text1" w:themeTint="A6"/>
          <w:sz w:val="24"/>
          <w:szCs w:val="24"/>
        </w:rPr>
        <w:t xml:space="preserve">depth of </w:t>
      </w:r>
      <w:r w:rsidR="002255C9" w:rsidRPr="00B9430E">
        <w:rPr>
          <w:rFonts w:ascii="Calibri" w:eastAsia="Calibri" w:hAnsi="Calibri" w:cs="Calibri"/>
          <w:color w:val="595959" w:themeColor="text1" w:themeTint="A6"/>
          <w:sz w:val="24"/>
          <w:szCs w:val="24"/>
        </w:rPr>
        <w:t xml:space="preserve">creative services </w:t>
      </w:r>
      <w:r w:rsidR="00216C08" w:rsidRPr="00B9430E">
        <w:rPr>
          <w:rFonts w:ascii="Calibri" w:eastAsia="Calibri" w:hAnsi="Calibri" w:cs="Calibri"/>
          <w:color w:val="595959" w:themeColor="text1" w:themeTint="A6"/>
          <w:sz w:val="24"/>
          <w:szCs w:val="24"/>
        </w:rPr>
        <w:t>expertise</w:t>
      </w:r>
      <w:r w:rsidR="002255C9" w:rsidRPr="00B9430E">
        <w:rPr>
          <w:rFonts w:ascii="Calibri" w:eastAsia="Calibri" w:hAnsi="Calibri" w:cs="Calibri"/>
          <w:color w:val="595959" w:themeColor="text1" w:themeTint="A6"/>
          <w:sz w:val="24"/>
          <w:szCs w:val="24"/>
        </w:rPr>
        <w:t xml:space="preserve"> and </w:t>
      </w:r>
      <w:r w:rsidR="00063412" w:rsidRPr="00B9430E">
        <w:rPr>
          <w:rFonts w:ascii="Calibri" w:eastAsia="Calibri" w:hAnsi="Calibri" w:cs="Calibri"/>
          <w:color w:val="595959" w:themeColor="text1" w:themeTint="A6"/>
          <w:sz w:val="24"/>
          <w:szCs w:val="24"/>
        </w:rPr>
        <w:t xml:space="preserve">a </w:t>
      </w:r>
      <w:r w:rsidR="002255C9" w:rsidRPr="00B9430E">
        <w:rPr>
          <w:rFonts w:ascii="Calibri" w:eastAsia="Calibri" w:hAnsi="Calibri" w:cs="Calibri"/>
          <w:color w:val="595959" w:themeColor="text1" w:themeTint="A6"/>
          <w:sz w:val="24"/>
          <w:szCs w:val="24"/>
        </w:rPr>
        <w:t>wide scope of skills</w:t>
      </w:r>
      <w:r w:rsidR="00216C08" w:rsidRPr="00B9430E">
        <w:rPr>
          <w:rFonts w:ascii="Calibri" w:eastAsia="Calibri" w:hAnsi="Calibri" w:cs="Calibri"/>
          <w:color w:val="595959" w:themeColor="text1" w:themeTint="A6"/>
          <w:sz w:val="24"/>
          <w:szCs w:val="24"/>
        </w:rPr>
        <w:t xml:space="preserve"> in </w:t>
      </w:r>
      <w:r w:rsidR="002255C9" w:rsidRPr="00B9430E">
        <w:rPr>
          <w:rFonts w:ascii="Calibri" w:eastAsia="Calibri" w:hAnsi="Calibri" w:cs="Calibri"/>
          <w:color w:val="595959" w:themeColor="text1" w:themeTint="A6"/>
          <w:sz w:val="24"/>
          <w:szCs w:val="24"/>
        </w:rPr>
        <w:t>digital and print projects.</w:t>
      </w:r>
      <w:r w:rsidR="006C00A2" w:rsidRPr="00B9430E">
        <w:rPr>
          <w:rFonts w:ascii="Calibri" w:eastAsia="Calibri" w:hAnsi="Calibri" w:cs="Calibri"/>
          <w:color w:val="595959" w:themeColor="text1" w:themeTint="A6"/>
          <w:sz w:val="24"/>
          <w:szCs w:val="24"/>
        </w:rPr>
        <w:t xml:space="preserve"> </w:t>
      </w:r>
      <w:r w:rsidR="002255C9" w:rsidRPr="00B9430E">
        <w:rPr>
          <w:rFonts w:ascii="Calibri" w:eastAsia="Calibri" w:hAnsi="Calibri" w:cs="Calibri"/>
          <w:color w:val="595959" w:themeColor="text1" w:themeTint="A6"/>
          <w:sz w:val="24"/>
          <w:szCs w:val="24"/>
        </w:rPr>
        <w:t xml:space="preserve">A results oriented professional highly regarded in collaborative team approaches, </w:t>
      </w:r>
      <w:r w:rsidR="00063412" w:rsidRPr="00B9430E">
        <w:rPr>
          <w:rFonts w:ascii="Calibri" w:eastAsia="Calibri" w:hAnsi="Calibri" w:cs="Calibri"/>
          <w:color w:val="595959" w:themeColor="text1" w:themeTint="A6"/>
          <w:sz w:val="24"/>
          <w:szCs w:val="24"/>
        </w:rPr>
        <w:t>cross functional team projects, adherence to design standards, service orientation and succ</w:t>
      </w:r>
      <w:r w:rsidRPr="00B9430E">
        <w:rPr>
          <w:rFonts w:ascii="Calibri" w:eastAsia="Calibri" w:hAnsi="Calibri" w:cs="Calibri"/>
          <w:color w:val="595959" w:themeColor="text1" w:themeTint="A6"/>
          <w:sz w:val="24"/>
          <w:szCs w:val="24"/>
        </w:rPr>
        <w:t xml:space="preserve">essful project management to on time </w:t>
      </w:r>
      <w:r w:rsidR="00063412" w:rsidRPr="00B9430E">
        <w:rPr>
          <w:rFonts w:ascii="Calibri" w:eastAsia="Calibri" w:hAnsi="Calibri" w:cs="Calibri"/>
          <w:color w:val="595959" w:themeColor="text1" w:themeTint="A6"/>
          <w:sz w:val="24"/>
          <w:szCs w:val="24"/>
        </w:rPr>
        <w:t>completion</w:t>
      </w:r>
      <w:r w:rsidRPr="00B9430E">
        <w:rPr>
          <w:rFonts w:ascii="Calibri" w:eastAsia="Calibri" w:hAnsi="Calibri" w:cs="Calibri"/>
          <w:color w:val="595959" w:themeColor="text1" w:themeTint="A6"/>
          <w:sz w:val="24"/>
          <w:szCs w:val="24"/>
        </w:rPr>
        <w:t>s</w:t>
      </w:r>
      <w:r w:rsidR="00063412" w:rsidRPr="00B9430E">
        <w:rPr>
          <w:rFonts w:ascii="Calibri" w:eastAsia="Calibri" w:hAnsi="Calibri" w:cs="Calibri"/>
          <w:color w:val="595959" w:themeColor="text1" w:themeTint="A6"/>
          <w:sz w:val="24"/>
          <w:szCs w:val="24"/>
        </w:rPr>
        <w:t xml:space="preserve">. </w:t>
      </w:r>
      <w:r w:rsidR="002255C9" w:rsidRPr="00B9430E">
        <w:rPr>
          <w:rFonts w:ascii="Calibri" w:eastAsia="Calibri" w:hAnsi="Calibri" w:cs="Calibri"/>
          <w:color w:val="595959" w:themeColor="text1" w:themeTint="A6"/>
          <w:sz w:val="24"/>
          <w:szCs w:val="24"/>
        </w:rPr>
        <w:t xml:space="preserve"> </w:t>
      </w:r>
    </w:p>
    <w:p w:rsidR="00FE0D7D" w:rsidRDefault="00631F13">
      <w:pPr>
        <w:spacing w:line="360" w:lineRule="auto"/>
        <w:rPr>
          <w:rFonts w:ascii="Calibri" w:eastAsia="Calibri" w:hAnsi="Calibri" w:cs="Calibri"/>
          <w:color w:val="444444"/>
          <w:sz w:val="24"/>
          <w:szCs w:val="24"/>
        </w:rPr>
      </w:pPr>
      <w:r>
        <w:rPr>
          <w:noProof/>
        </w:rPr>
        <w:drawing>
          <wp:inline distT="0" distB="0" distL="0" distR="0">
            <wp:extent cx="5581650" cy="190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581650" cy="19050"/>
                    </a:xfrm>
                    <a:prstGeom prst="rect">
                      <a:avLst/>
                    </a:prstGeom>
                    <a:noFill/>
                    <a:ln w="9525">
                      <a:noFill/>
                      <a:miter lim="800000"/>
                      <a:headEnd/>
                      <a:tailEnd/>
                    </a:ln>
                  </pic:spPr>
                </pic:pic>
              </a:graphicData>
            </a:graphic>
          </wp:inline>
        </w:drawing>
      </w:r>
    </w:p>
    <w:p w:rsidR="00631F13" w:rsidRPr="00B9430E" w:rsidRDefault="003E2803" w:rsidP="002255C9">
      <w:pPr>
        <w:spacing w:line="240" w:lineRule="auto"/>
        <w:rPr>
          <w:rFonts w:ascii="Calibri" w:eastAsia="Calibri" w:hAnsi="Calibri" w:cs="Calibri"/>
          <w:color w:val="595959" w:themeColor="text1" w:themeTint="A6"/>
          <w:sz w:val="24"/>
          <w:szCs w:val="24"/>
        </w:rPr>
      </w:pPr>
      <w:r w:rsidRPr="00B9430E">
        <w:rPr>
          <w:rFonts w:ascii="Calibri" w:eastAsia="Calibri" w:hAnsi="Calibri" w:cs="Calibri"/>
          <w:b/>
          <w:color w:val="3D85C6"/>
          <w:sz w:val="28"/>
          <w:szCs w:val="28"/>
        </w:rPr>
        <w:t>SKILLS</w:t>
      </w:r>
      <w:r w:rsidRPr="002255C9">
        <w:rPr>
          <w:rFonts w:ascii="Calibri" w:eastAsia="Calibri" w:hAnsi="Calibri" w:cs="Calibri"/>
          <w:color w:val="3D85C6"/>
          <w:sz w:val="24"/>
          <w:szCs w:val="24"/>
        </w:rPr>
        <w:tab/>
      </w:r>
      <w:r w:rsidR="006C00A2" w:rsidRPr="00B9430E">
        <w:rPr>
          <w:rFonts w:ascii="Calibri" w:eastAsia="Calibri" w:hAnsi="Calibri" w:cs="Calibri"/>
          <w:color w:val="595959" w:themeColor="text1" w:themeTint="A6"/>
          <w:sz w:val="24"/>
          <w:szCs w:val="24"/>
        </w:rPr>
        <w:t>-Adobe Creative Suite 6.0 Expertise</w:t>
      </w:r>
      <w:r w:rsidR="006C00A2" w:rsidRPr="00B9430E">
        <w:rPr>
          <w:rFonts w:ascii="Calibri" w:eastAsia="Calibri" w:hAnsi="Calibri" w:cs="Calibri"/>
          <w:color w:val="595959" w:themeColor="text1" w:themeTint="A6"/>
          <w:sz w:val="24"/>
          <w:szCs w:val="24"/>
        </w:rPr>
        <w:tab/>
      </w:r>
      <w:r w:rsidR="006C00A2" w:rsidRPr="00B9430E">
        <w:rPr>
          <w:rFonts w:ascii="Calibri" w:eastAsia="Calibri" w:hAnsi="Calibri" w:cs="Calibri"/>
          <w:color w:val="595959" w:themeColor="text1" w:themeTint="A6"/>
          <w:sz w:val="24"/>
          <w:szCs w:val="24"/>
        </w:rPr>
        <w:tab/>
      </w:r>
      <w:r w:rsidR="00F52B83" w:rsidRPr="00B9430E">
        <w:rPr>
          <w:rFonts w:ascii="Calibri" w:eastAsia="Calibri" w:hAnsi="Calibri" w:cs="Calibri"/>
          <w:color w:val="595959" w:themeColor="text1" w:themeTint="A6"/>
          <w:sz w:val="24"/>
          <w:szCs w:val="24"/>
        </w:rPr>
        <w:t>-</w:t>
      </w:r>
      <w:r w:rsidR="00C07F05" w:rsidRPr="00B9430E">
        <w:rPr>
          <w:rFonts w:ascii="Calibri" w:eastAsia="Calibri" w:hAnsi="Calibri" w:cs="Calibri"/>
          <w:color w:val="595959" w:themeColor="text1" w:themeTint="A6"/>
          <w:sz w:val="24"/>
          <w:szCs w:val="24"/>
        </w:rPr>
        <w:t>MAC/OSX Systems Experience</w:t>
      </w:r>
    </w:p>
    <w:p w:rsidR="00C07F05" w:rsidRPr="00B9430E" w:rsidRDefault="00F52B83" w:rsidP="00F52B83">
      <w:pPr>
        <w:spacing w:line="240" w:lineRule="auto"/>
        <w:ind w:left="720" w:firstLine="720"/>
        <w:rPr>
          <w:rFonts w:ascii="Calibri" w:eastAsia="Calibri" w:hAnsi="Calibri" w:cs="Calibri"/>
          <w:color w:val="595959" w:themeColor="text1" w:themeTint="A6"/>
          <w:sz w:val="24"/>
          <w:szCs w:val="24"/>
        </w:rPr>
      </w:pPr>
      <w:r w:rsidRPr="00B9430E">
        <w:rPr>
          <w:rFonts w:ascii="Calibri" w:eastAsia="Calibri" w:hAnsi="Calibri" w:cs="Calibri"/>
          <w:color w:val="595959" w:themeColor="text1" w:themeTint="A6"/>
          <w:sz w:val="24"/>
          <w:szCs w:val="24"/>
        </w:rPr>
        <w:t>-</w:t>
      </w:r>
      <w:r w:rsidR="00C07F05" w:rsidRPr="00B9430E">
        <w:rPr>
          <w:rFonts w:ascii="Calibri" w:eastAsia="Calibri" w:hAnsi="Calibri" w:cs="Calibri"/>
          <w:color w:val="595959" w:themeColor="text1" w:themeTint="A6"/>
          <w:sz w:val="24"/>
          <w:szCs w:val="24"/>
        </w:rPr>
        <w:t>Large Format Graphic Design</w:t>
      </w:r>
      <w:r w:rsidR="006C00A2" w:rsidRPr="00B9430E">
        <w:rPr>
          <w:rFonts w:ascii="Calibri" w:eastAsia="Calibri" w:hAnsi="Calibri" w:cs="Calibri"/>
          <w:color w:val="595959" w:themeColor="text1" w:themeTint="A6"/>
          <w:sz w:val="24"/>
          <w:szCs w:val="24"/>
        </w:rPr>
        <w:tab/>
      </w:r>
      <w:r w:rsidR="006C00A2" w:rsidRPr="00B9430E">
        <w:rPr>
          <w:rFonts w:ascii="Calibri" w:eastAsia="Calibri" w:hAnsi="Calibri" w:cs="Calibri"/>
          <w:color w:val="595959" w:themeColor="text1" w:themeTint="A6"/>
          <w:sz w:val="24"/>
          <w:szCs w:val="24"/>
        </w:rPr>
        <w:tab/>
        <w:t>-Vendor Selection/Negotiation</w:t>
      </w:r>
    </w:p>
    <w:p w:rsidR="00C07F05" w:rsidRPr="00B9430E" w:rsidRDefault="00C07F05" w:rsidP="002255C9">
      <w:pPr>
        <w:spacing w:line="240" w:lineRule="auto"/>
        <w:rPr>
          <w:rFonts w:ascii="Calibri" w:eastAsia="Calibri" w:hAnsi="Calibri" w:cs="Calibri"/>
          <w:color w:val="595959" w:themeColor="text1" w:themeTint="A6"/>
          <w:sz w:val="24"/>
          <w:szCs w:val="24"/>
        </w:rPr>
      </w:pPr>
      <w:r w:rsidRPr="00B9430E">
        <w:rPr>
          <w:rFonts w:ascii="Calibri" w:eastAsia="Calibri" w:hAnsi="Calibri" w:cs="Calibri"/>
          <w:color w:val="595959" w:themeColor="text1" w:themeTint="A6"/>
          <w:sz w:val="24"/>
          <w:szCs w:val="24"/>
        </w:rPr>
        <w:tab/>
      </w:r>
      <w:r w:rsidRPr="00B9430E">
        <w:rPr>
          <w:rFonts w:ascii="Calibri" w:eastAsia="Calibri" w:hAnsi="Calibri" w:cs="Calibri"/>
          <w:color w:val="595959" w:themeColor="text1" w:themeTint="A6"/>
          <w:sz w:val="24"/>
          <w:szCs w:val="24"/>
        </w:rPr>
        <w:tab/>
      </w:r>
      <w:r w:rsidR="00F52B83" w:rsidRPr="00B9430E">
        <w:rPr>
          <w:rFonts w:ascii="Calibri" w:eastAsia="Calibri" w:hAnsi="Calibri" w:cs="Calibri"/>
          <w:color w:val="595959" w:themeColor="text1" w:themeTint="A6"/>
          <w:sz w:val="24"/>
          <w:szCs w:val="24"/>
        </w:rPr>
        <w:t>-</w:t>
      </w:r>
      <w:r w:rsidR="006C00A2" w:rsidRPr="00B9430E">
        <w:rPr>
          <w:rFonts w:ascii="Calibri" w:eastAsia="Calibri" w:hAnsi="Calibri" w:cs="Calibri"/>
          <w:color w:val="595959" w:themeColor="text1" w:themeTint="A6"/>
          <w:sz w:val="24"/>
          <w:szCs w:val="24"/>
        </w:rPr>
        <w:t>Brand Development</w:t>
      </w:r>
      <w:r w:rsidR="006C00A2" w:rsidRPr="00B9430E">
        <w:rPr>
          <w:rFonts w:ascii="Calibri" w:eastAsia="Calibri" w:hAnsi="Calibri" w:cs="Calibri"/>
          <w:color w:val="595959" w:themeColor="text1" w:themeTint="A6"/>
          <w:sz w:val="24"/>
          <w:szCs w:val="24"/>
        </w:rPr>
        <w:tab/>
      </w:r>
      <w:r w:rsidR="006C00A2" w:rsidRPr="00B9430E">
        <w:rPr>
          <w:rFonts w:ascii="Calibri" w:eastAsia="Calibri" w:hAnsi="Calibri" w:cs="Calibri"/>
          <w:color w:val="595959" w:themeColor="text1" w:themeTint="A6"/>
          <w:sz w:val="24"/>
          <w:szCs w:val="24"/>
        </w:rPr>
        <w:tab/>
      </w:r>
      <w:r w:rsidR="006C00A2" w:rsidRPr="00B9430E">
        <w:rPr>
          <w:rFonts w:ascii="Calibri" w:eastAsia="Calibri" w:hAnsi="Calibri" w:cs="Calibri"/>
          <w:color w:val="595959" w:themeColor="text1" w:themeTint="A6"/>
          <w:sz w:val="24"/>
          <w:szCs w:val="24"/>
        </w:rPr>
        <w:tab/>
      </w:r>
      <w:r w:rsidR="006C00A2" w:rsidRPr="00B9430E">
        <w:rPr>
          <w:rFonts w:ascii="Calibri" w:eastAsia="Calibri" w:hAnsi="Calibri" w:cs="Calibri"/>
          <w:color w:val="595959" w:themeColor="text1" w:themeTint="A6"/>
          <w:sz w:val="24"/>
          <w:szCs w:val="24"/>
        </w:rPr>
        <w:tab/>
      </w:r>
      <w:r w:rsidR="00F52B83" w:rsidRPr="00B9430E">
        <w:rPr>
          <w:rFonts w:ascii="Calibri" w:eastAsia="Calibri" w:hAnsi="Calibri" w:cs="Calibri"/>
          <w:color w:val="595959" w:themeColor="text1" w:themeTint="A6"/>
          <w:sz w:val="24"/>
          <w:szCs w:val="24"/>
        </w:rPr>
        <w:t>-</w:t>
      </w:r>
      <w:r w:rsidRPr="00B9430E">
        <w:rPr>
          <w:rFonts w:ascii="Calibri" w:eastAsia="Calibri" w:hAnsi="Calibri" w:cs="Calibri"/>
          <w:color w:val="595959" w:themeColor="text1" w:themeTint="A6"/>
          <w:sz w:val="24"/>
          <w:szCs w:val="24"/>
        </w:rPr>
        <w:t>Advanced Layout Skills</w:t>
      </w:r>
    </w:p>
    <w:p w:rsidR="00C07F05" w:rsidRPr="00B9430E" w:rsidRDefault="00C07F05" w:rsidP="002255C9">
      <w:pPr>
        <w:spacing w:line="240" w:lineRule="auto"/>
        <w:rPr>
          <w:rFonts w:ascii="Calibri" w:eastAsia="Calibri" w:hAnsi="Calibri" w:cs="Calibri"/>
          <w:color w:val="595959" w:themeColor="text1" w:themeTint="A6"/>
          <w:sz w:val="24"/>
          <w:szCs w:val="24"/>
        </w:rPr>
      </w:pPr>
      <w:r w:rsidRPr="00B9430E">
        <w:rPr>
          <w:rFonts w:ascii="Calibri" w:eastAsia="Calibri" w:hAnsi="Calibri" w:cs="Calibri"/>
          <w:color w:val="595959" w:themeColor="text1" w:themeTint="A6"/>
          <w:sz w:val="24"/>
          <w:szCs w:val="24"/>
        </w:rPr>
        <w:tab/>
      </w:r>
      <w:r w:rsidRPr="00B9430E">
        <w:rPr>
          <w:rFonts w:ascii="Calibri" w:eastAsia="Calibri" w:hAnsi="Calibri" w:cs="Calibri"/>
          <w:color w:val="595959" w:themeColor="text1" w:themeTint="A6"/>
          <w:sz w:val="24"/>
          <w:szCs w:val="24"/>
        </w:rPr>
        <w:tab/>
      </w:r>
      <w:r w:rsidR="00F52B83" w:rsidRPr="00B9430E">
        <w:rPr>
          <w:rFonts w:ascii="Calibri" w:eastAsia="Calibri" w:hAnsi="Calibri" w:cs="Calibri"/>
          <w:color w:val="595959" w:themeColor="text1" w:themeTint="A6"/>
          <w:sz w:val="24"/>
          <w:szCs w:val="24"/>
        </w:rPr>
        <w:t>-</w:t>
      </w:r>
      <w:r w:rsidRPr="00B9430E">
        <w:rPr>
          <w:rFonts w:ascii="Calibri" w:eastAsia="Calibri" w:hAnsi="Calibri" w:cs="Calibri"/>
          <w:color w:val="595959" w:themeColor="text1" w:themeTint="A6"/>
          <w:sz w:val="24"/>
          <w:szCs w:val="24"/>
        </w:rPr>
        <w:t>Anim</w:t>
      </w:r>
      <w:r w:rsidR="006C00A2" w:rsidRPr="00B9430E">
        <w:rPr>
          <w:rFonts w:ascii="Calibri" w:eastAsia="Calibri" w:hAnsi="Calibri" w:cs="Calibri"/>
          <w:color w:val="595959" w:themeColor="text1" w:themeTint="A6"/>
          <w:sz w:val="24"/>
          <w:szCs w:val="24"/>
        </w:rPr>
        <w:t>ation and Illustration Skills</w:t>
      </w:r>
      <w:r w:rsidR="006C00A2" w:rsidRPr="00B9430E">
        <w:rPr>
          <w:rFonts w:ascii="Calibri" w:eastAsia="Calibri" w:hAnsi="Calibri" w:cs="Calibri"/>
          <w:color w:val="595959" w:themeColor="text1" w:themeTint="A6"/>
          <w:sz w:val="24"/>
          <w:szCs w:val="24"/>
        </w:rPr>
        <w:tab/>
      </w:r>
      <w:r w:rsidR="006C00A2" w:rsidRPr="00B9430E">
        <w:rPr>
          <w:rFonts w:ascii="Calibri" w:eastAsia="Calibri" w:hAnsi="Calibri" w:cs="Calibri"/>
          <w:color w:val="595959" w:themeColor="text1" w:themeTint="A6"/>
          <w:sz w:val="24"/>
          <w:szCs w:val="24"/>
        </w:rPr>
        <w:tab/>
      </w:r>
      <w:r w:rsidR="00F52B83" w:rsidRPr="00B9430E">
        <w:rPr>
          <w:rFonts w:ascii="Calibri" w:eastAsia="Calibri" w:hAnsi="Calibri" w:cs="Calibri"/>
          <w:color w:val="595959" w:themeColor="text1" w:themeTint="A6"/>
          <w:sz w:val="24"/>
          <w:szCs w:val="24"/>
        </w:rPr>
        <w:t>-</w:t>
      </w:r>
      <w:r w:rsidRPr="00B9430E">
        <w:rPr>
          <w:rFonts w:ascii="Calibri" w:eastAsia="Calibri" w:hAnsi="Calibri" w:cs="Calibri"/>
          <w:color w:val="595959" w:themeColor="text1" w:themeTint="A6"/>
          <w:sz w:val="24"/>
          <w:szCs w:val="24"/>
        </w:rPr>
        <w:t>Photographic Production</w:t>
      </w:r>
      <w:r w:rsidR="00D37DCD" w:rsidRPr="00B9430E">
        <w:rPr>
          <w:rFonts w:ascii="Calibri" w:eastAsia="Calibri" w:hAnsi="Calibri" w:cs="Calibri"/>
          <w:color w:val="595959" w:themeColor="text1" w:themeTint="A6"/>
          <w:sz w:val="24"/>
          <w:szCs w:val="24"/>
        </w:rPr>
        <w:t>/Product Photography</w:t>
      </w:r>
    </w:p>
    <w:p w:rsidR="00C07F05" w:rsidRPr="00B9430E" w:rsidRDefault="00C07F05" w:rsidP="002255C9">
      <w:pPr>
        <w:spacing w:line="240" w:lineRule="auto"/>
        <w:rPr>
          <w:rFonts w:ascii="Calibri" w:eastAsia="Calibri" w:hAnsi="Calibri" w:cs="Calibri"/>
          <w:color w:val="595959" w:themeColor="text1" w:themeTint="A6"/>
          <w:sz w:val="24"/>
          <w:szCs w:val="24"/>
        </w:rPr>
      </w:pPr>
      <w:r w:rsidRPr="00B9430E">
        <w:rPr>
          <w:rFonts w:ascii="Calibri" w:eastAsia="Calibri" w:hAnsi="Calibri" w:cs="Calibri"/>
          <w:color w:val="595959" w:themeColor="text1" w:themeTint="A6"/>
          <w:sz w:val="24"/>
          <w:szCs w:val="24"/>
        </w:rPr>
        <w:tab/>
      </w:r>
      <w:r w:rsidRPr="00B9430E">
        <w:rPr>
          <w:rFonts w:ascii="Calibri" w:eastAsia="Calibri" w:hAnsi="Calibri" w:cs="Calibri"/>
          <w:color w:val="595959" w:themeColor="text1" w:themeTint="A6"/>
          <w:sz w:val="24"/>
          <w:szCs w:val="24"/>
        </w:rPr>
        <w:tab/>
      </w:r>
      <w:r w:rsidR="00F52B83" w:rsidRPr="00B9430E">
        <w:rPr>
          <w:rFonts w:ascii="Calibri" w:eastAsia="Calibri" w:hAnsi="Calibri" w:cs="Calibri"/>
          <w:color w:val="595959" w:themeColor="text1" w:themeTint="A6"/>
          <w:sz w:val="24"/>
          <w:szCs w:val="24"/>
        </w:rPr>
        <w:t>-Digital/Web Master</w:t>
      </w:r>
      <w:r w:rsidR="00F52B83" w:rsidRPr="00B9430E">
        <w:rPr>
          <w:rFonts w:ascii="Calibri" w:eastAsia="Calibri" w:hAnsi="Calibri" w:cs="Calibri"/>
          <w:color w:val="595959" w:themeColor="text1" w:themeTint="A6"/>
          <w:sz w:val="24"/>
          <w:szCs w:val="24"/>
        </w:rPr>
        <w:tab/>
      </w:r>
      <w:r w:rsidR="006C00A2" w:rsidRPr="00B9430E">
        <w:rPr>
          <w:rFonts w:ascii="Calibri" w:eastAsia="Calibri" w:hAnsi="Calibri" w:cs="Calibri"/>
          <w:color w:val="595959" w:themeColor="text1" w:themeTint="A6"/>
          <w:sz w:val="24"/>
          <w:szCs w:val="24"/>
        </w:rPr>
        <w:tab/>
      </w:r>
      <w:r w:rsidR="006C00A2" w:rsidRPr="00B9430E">
        <w:rPr>
          <w:rFonts w:ascii="Calibri" w:eastAsia="Calibri" w:hAnsi="Calibri" w:cs="Calibri"/>
          <w:color w:val="595959" w:themeColor="text1" w:themeTint="A6"/>
          <w:sz w:val="24"/>
          <w:szCs w:val="24"/>
        </w:rPr>
        <w:tab/>
      </w:r>
      <w:r w:rsidR="006C00A2" w:rsidRPr="00B9430E">
        <w:rPr>
          <w:rFonts w:ascii="Calibri" w:eastAsia="Calibri" w:hAnsi="Calibri" w:cs="Calibri"/>
          <w:color w:val="595959" w:themeColor="text1" w:themeTint="A6"/>
          <w:sz w:val="24"/>
          <w:szCs w:val="24"/>
        </w:rPr>
        <w:tab/>
      </w:r>
      <w:r w:rsidR="00F52B83" w:rsidRPr="00B9430E">
        <w:rPr>
          <w:rFonts w:ascii="Calibri" w:eastAsia="Calibri" w:hAnsi="Calibri" w:cs="Calibri"/>
          <w:color w:val="595959" w:themeColor="text1" w:themeTint="A6"/>
          <w:sz w:val="24"/>
          <w:szCs w:val="24"/>
        </w:rPr>
        <w:t>-</w:t>
      </w:r>
      <w:r w:rsidRPr="00B9430E">
        <w:rPr>
          <w:rFonts w:ascii="Calibri" w:eastAsia="Calibri" w:hAnsi="Calibri" w:cs="Calibri"/>
          <w:color w:val="595959" w:themeColor="text1" w:themeTint="A6"/>
          <w:sz w:val="24"/>
          <w:szCs w:val="24"/>
        </w:rPr>
        <w:t>Production Leader</w:t>
      </w:r>
    </w:p>
    <w:p w:rsidR="00C07F05" w:rsidRPr="002255C9" w:rsidRDefault="00C07F05" w:rsidP="002255C9">
      <w:pPr>
        <w:spacing w:line="240" w:lineRule="auto"/>
        <w:rPr>
          <w:rFonts w:ascii="Calibri" w:eastAsia="Calibri" w:hAnsi="Calibri" w:cs="Calibri"/>
          <w:color w:val="7F7F7F" w:themeColor="text1" w:themeTint="80"/>
          <w:sz w:val="24"/>
          <w:szCs w:val="24"/>
        </w:rPr>
      </w:pPr>
      <w:r w:rsidRPr="00B9430E">
        <w:rPr>
          <w:rFonts w:ascii="Calibri" w:eastAsia="Calibri" w:hAnsi="Calibri" w:cs="Calibri"/>
          <w:color w:val="595959" w:themeColor="text1" w:themeTint="A6"/>
          <w:sz w:val="24"/>
          <w:szCs w:val="24"/>
        </w:rPr>
        <w:tab/>
      </w:r>
      <w:r w:rsidRPr="00B9430E">
        <w:rPr>
          <w:rFonts w:ascii="Calibri" w:eastAsia="Calibri" w:hAnsi="Calibri" w:cs="Calibri"/>
          <w:color w:val="595959" w:themeColor="text1" w:themeTint="A6"/>
          <w:sz w:val="24"/>
          <w:szCs w:val="24"/>
        </w:rPr>
        <w:tab/>
      </w:r>
      <w:r w:rsidR="00F52B83" w:rsidRPr="00B9430E">
        <w:rPr>
          <w:rFonts w:ascii="Calibri" w:eastAsia="Calibri" w:hAnsi="Calibri" w:cs="Calibri"/>
          <w:color w:val="595959" w:themeColor="text1" w:themeTint="A6"/>
          <w:sz w:val="24"/>
          <w:szCs w:val="24"/>
        </w:rPr>
        <w:t xml:space="preserve">-Project Management </w:t>
      </w:r>
      <w:r w:rsidRPr="00B9430E">
        <w:rPr>
          <w:rFonts w:ascii="Calibri" w:eastAsia="Calibri" w:hAnsi="Calibri" w:cs="Calibri"/>
          <w:color w:val="595959" w:themeColor="text1" w:themeTint="A6"/>
          <w:sz w:val="24"/>
          <w:szCs w:val="24"/>
        </w:rPr>
        <w:tab/>
      </w:r>
      <w:r w:rsidRPr="00B9430E">
        <w:rPr>
          <w:rFonts w:ascii="Calibri" w:eastAsia="Calibri" w:hAnsi="Calibri" w:cs="Calibri"/>
          <w:color w:val="595959" w:themeColor="text1" w:themeTint="A6"/>
          <w:sz w:val="24"/>
          <w:szCs w:val="24"/>
        </w:rPr>
        <w:tab/>
      </w:r>
      <w:r w:rsidRPr="00B9430E">
        <w:rPr>
          <w:rFonts w:ascii="Calibri" w:eastAsia="Calibri" w:hAnsi="Calibri" w:cs="Calibri"/>
          <w:color w:val="595959" w:themeColor="text1" w:themeTint="A6"/>
          <w:sz w:val="24"/>
          <w:szCs w:val="24"/>
        </w:rPr>
        <w:tab/>
      </w:r>
      <w:r w:rsidR="006C00A2" w:rsidRPr="00B9430E">
        <w:rPr>
          <w:rFonts w:ascii="Calibri" w:eastAsia="Calibri" w:hAnsi="Calibri" w:cs="Calibri"/>
          <w:color w:val="595959" w:themeColor="text1" w:themeTint="A6"/>
          <w:sz w:val="24"/>
          <w:szCs w:val="24"/>
        </w:rPr>
        <w:t>-Web Page CMS Updating/Design with html</w:t>
      </w:r>
    </w:p>
    <w:p w:rsidR="00FE0D7D" w:rsidRDefault="00631F13">
      <w:pPr>
        <w:spacing w:line="360" w:lineRule="auto"/>
        <w:rPr>
          <w:rFonts w:ascii="Calibri" w:eastAsia="Calibri" w:hAnsi="Calibri" w:cs="Calibri"/>
          <w:color w:val="444444"/>
          <w:sz w:val="24"/>
          <w:szCs w:val="24"/>
        </w:rPr>
      </w:pPr>
      <w:r>
        <w:rPr>
          <w:noProof/>
        </w:rPr>
        <w:drawing>
          <wp:inline distT="0" distB="0" distL="0" distR="0">
            <wp:extent cx="5581650" cy="190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581650" cy="19050"/>
                    </a:xfrm>
                    <a:prstGeom prst="rect">
                      <a:avLst/>
                    </a:prstGeom>
                    <a:noFill/>
                    <a:ln w="9525">
                      <a:noFill/>
                      <a:miter lim="800000"/>
                      <a:headEnd/>
                      <a:tailEnd/>
                    </a:ln>
                  </pic:spPr>
                </pic:pic>
              </a:graphicData>
            </a:graphic>
          </wp:inline>
        </w:drawing>
      </w:r>
    </w:p>
    <w:p w:rsidR="00063412" w:rsidRPr="00B9430E" w:rsidRDefault="003E2803" w:rsidP="00FE0D7D">
      <w:pPr>
        <w:spacing w:line="240" w:lineRule="auto"/>
        <w:ind w:left="1620" w:hanging="1620"/>
        <w:rPr>
          <w:rFonts w:ascii="Calibri" w:hAnsi="Calibri" w:cs="Calibri"/>
          <w:color w:val="595959" w:themeColor="text1" w:themeTint="A6"/>
        </w:rPr>
      </w:pPr>
      <w:r w:rsidRPr="00B9430E">
        <w:rPr>
          <w:rFonts w:ascii="Calibri" w:eastAsia="Calibri" w:hAnsi="Calibri" w:cs="Calibri"/>
          <w:b/>
          <w:color w:val="3D85C6"/>
          <w:sz w:val="28"/>
          <w:szCs w:val="28"/>
        </w:rPr>
        <w:t>EXPERIENCE</w:t>
      </w:r>
      <w:r>
        <w:rPr>
          <w:rFonts w:ascii="Calibri" w:eastAsia="Calibri" w:hAnsi="Calibri" w:cs="Calibri"/>
          <w:color w:val="3D85C6"/>
          <w:sz w:val="24"/>
          <w:szCs w:val="24"/>
        </w:rPr>
        <w:tab/>
      </w:r>
      <w:r w:rsidR="00F60BDC" w:rsidRPr="00B9430E">
        <w:rPr>
          <w:rFonts w:ascii="Calibri" w:eastAsia="Calibri" w:hAnsi="Calibri" w:cs="Calibri"/>
          <w:b/>
          <w:bCs/>
          <w:color w:val="595959" w:themeColor="text1" w:themeTint="A6"/>
          <w:sz w:val="24"/>
          <w:szCs w:val="24"/>
        </w:rPr>
        <w:t xml:space="preserve">TEXAS NURSES </w:t>
      </w:r>
      <w:r w:rsidR="006D1D71" w:rsidRPr="00B9430E">
        <w:rPr>
          <w:rFonts w:ascii="Calibri" w:eastAsia="Calibri" w:hAnsi="Calibri" w:cs="Calibri"/>
          <w:b/>
          <w:bCs/>
          <w:color w:val="595959" w:themeColor="text1" w:themeTint="A6"/>
          <w:sz w:val="24"/>
          <w:szCs w:val="24"/>
        </w:rPr>
        <w:t xml:space="preserve">ASSOCIATION: </w:t>
      </w:r>
      <w:r w:rsidR="006D1D71" w:rsidRPr="00B9430E">
        <w:rPr>
          <w:rFonts w:ascii="Calibri" w:eastAsia="Calibri" w:hAnsi="Calibri" w:cs="Calibri"/>
          <w:bCs/>
          <w:color w:val="595959" w:themeColor="text1" w:themeTint="A6"/>
          <w:sz w:val="24"/>
          <w:szCs w:val="24"/>
        </w:rPr>
        <w:t>8501</w:t>
      </w:r>
      <w:r w:rsidR="00D37DCD" w:rsidRPr="00B9430E">
        <w:rPr>
          <w:rFonts w:ascii="Calibri" w:hAnsi="Calibri" w:cs="Calibri"/>
          <w:color w:val="595959" w:themeColor="text1" w:themeTint="A6"/>
          <w:sz w:val="24"/>
          <w:szCs w:val="24"/>
        </w:rPr>
        <w:t xml:space="preserve"> N. </w:t>
      </w:r>
      <w:proofErr w:type="spellStart"/>
      <w:r w:rsidR="00D37DCD" w:rsidRPr="00B9430E">
        <w:rPr>
          <w:rFonts w:ascii="Calibri" w:hAnsi="Calibri" w:cs="Calibri"/>
          <w:color w:val="595959" w:themeColor="text1" w:themeTint="A6"/>
          <w:sz w:val="24"/>
          <w:szCs w:val="24"/>
        </w:rPr>
        <w:t>MoP</w:t>
      </w:r>
      <w:r w:rsidR="00371FD6" w:rsidRPr="00B9430E">
        <w:rPr>
          <w:rFonts w:ascii="Calibri" w:hAnsi="Calibri" w:cs="Calibri"/>
          <w:color w:val="595959" w:themeColor="text1" w:themeTint="A6"/>
          <w:sz w:val="24"/>
          <w:szCs w:val="24"/>
        </w:rPr>
        <w:t>ac</w:t>
      </w:r>
      <w:proofErr w:type="spellEnd"/>
      <w:r w:rsidR="00371FD6" w:rsidRPr="00B9430E">
        <w:rPr>
          <w:rFonts w:ascii="Calibri" w:hAnsi="Calibri" w:cs="Calibri"/>
          <w:color w:val="595959" w:themeColor="text1" w:themeTint="A6"/>
          <w:sz w:val="24"/>
          <w:szCs w:val="24"/>
        </w:rPr>
        <w:t>, Austin, Texas</w:t>
      </w:r>
    </w:p>
    <w:p w:rsidR="00371FD6" w:rsidRPr="00B9430E" w:rsidRDefault="00371FD6" w:rsidP="005056A2">
      <w:pPr>
        <w:spacing w:after="120" w:line="240" w:lineRule="auto"/>
        <w:ind w:left="1620" w:hanging="1620"/>
        <w:rPr>
          <w:rFonts w:ascii="Calibri" w:eastAsia="Calibri" w:hAnsi="Calibri" w:cs="Calibri"/>
          <w:color w:val="595959" w:themeColor="text1" w:themeTint="A6"/>
        </w:rPr>
      </w:pPr>
      <w:r w:rsidRPr="00B9430E">
        <w:rPr>
          <w:rFonts w:ascii="Calibri" w:eastAsia="Calibri" w:hAnsi="Calibri" w:cs="Calibri"/>
          <w:b/>
          <w:bCs/>
          <w:color w:val="595959" w:themeColor="text1" w:themeTint="A6"/>
        </w:rPr>
        <w:tab/>
      </w:r>
      <w:r w:rsidRPr="00B9430E">
        <w:rPr>
          <w:rFonts w:ascii="Calibri" w:eastAsia="Calibri" w:hAnsi="Calibri" w:cs="Calibri"/>
          <w:bCs/>
          <w:color w:val="595959" w:themeColor="text1" w:themeTint="A6"/>
        </w:rPr>
        <w:t xml:space="preserve">June 2000-June </w:t>
      </w:r>
      <w:r w:rsidR="006D1D71" w:rsidRPr="00B9430E">
        <w:rPr>
          <w:rFonts w:ascii="Calibri" w:eastAsia="Calibri" w:hAnsi="Calibri" w:cs="Calibri"/>
          <w:bCs/>
          <w:color w:val="595959" w:themeColor="text1" w:themeTint="A6"/>
        </w:rPr>
        <w:t>2015</w:t>
      </w:r>
      <w:r w:rsidR="006D1D71" w:rsidRPr="00B9430E">
        <w:rPr>
          <w:rFonts w:ascii="Calibri" w:eastAsia="Calibri" w:hAnsi="Calibri" w:cs="Calibri"/>
          <w:color w:val="595959" w:themeColor="text1" w:themeTint="A6"/>
        </w:rPr>
        <w:t>: GRAPHICS</w:t>
      </w:r>
      <w:r w:rsidRPr="00B9430E">
        <w:rPr>
          <w:rFonts w:ascii="Calibri" w:hAnsi="Calibri" w:cs="Calibri"/>
          <w:color w:val="595959" w:themeColor="text1" w:themeTint="A6"/>
        </w:rPr>
        <w:t xml:space="preserve"> DESIGNER/WEB MASTER </w:t>
      </w:r>
    </w:p>
    <w:p w:rsidR="00B07A57" w:rsidRDefault="00B07A57" w:rsidP="006C00A2">
      <w:pPr>
        <w:pStyle w:val="BasicParagraph"/>
        <w:numPr>
          <w:ilvl w:val="0"/>
          <w:numId w:val="1"/>
        </w:numPr>
        <w:tabs>
          <w:tab w:val="left" w:pos="260"/>
        </w:tabs>
        <w:suppressAutoHyphens/>
        <w:spacing w:after="40" w:line="240" w:lineRule="auto"/>
        <w:rPr>
          <w:rFonts w:ascii="Calibri" w:hAnsi="Calibri" w:cs="Calibri"/>
          <w:color w:val="595959" w:themeColor="text1" w:themeTint="A6"/>
          <w:w w:val="97"/>
        </w:rPr>
      </w:pPr>
      <w:r w:rsidRPr="00B9430E">
        <w:rPr>
          <w:rFonts w:ascii="Calibri" w:hAnsi="Calibri" w:cs="Calibri"/>
          <w:color w:val="595959" w:themeColor="text1" w:themeTint="A6"/>
          <w:w w:val="97"/>
        </w:rPr>
        <w:t>Creation of print promotional materials for seminars and special presentations. Design of ads for outside advertisers, logo creation and original print pieces for programs offered and seminars presented by the organization. Banners, program guides and web suppor</w:t>
      </w:r>
      <w:r w:rsidR="000B0343">
        <w:rPr>
          <w:rFonts w:ascii="Calibri" w:hAnsi="Calibri" w:cs="Calibri"/>
          <w:color w:val="595959" w:themeColor="text1" w:themeTint="A6"/>
          <w:w w:val="97"/>
        </w:rPr>
        <w:t>t promoting many ongoing events</w:t>
      </w:r>
      <w:r w:rsidR="002B55F0">
        <w:rPr>
          <w:rFonts w:ascii="Calibri" w:hAnsi="Calibri" w:cs="Calibri"/>
          <w:color w:val="595959" w:themeColor="text1" w:themeTint="A6"/>
          <w:w w:val="97"/>
        </w:rPr>
        <w:t>;</w:t>
      </w:r>
    </w:p>
    <w:p w:rsidR="000B0343" w:rsidRPr="00B9430E" w:rsidRDefault="000B0343" w:rsidP="006C00A2">
      <w:pPr>
        <w:pStyle w:val="BasicParagraph"/>
        <w:numPr>
          <w:ilvl w:val="0"/>
          <w:numId w:val="1"/>
        </w:numPr>
        <w:tabs>
          <w:tab w:val="left" w:pos="260"/>
        </w:tabs>
        <w:suppressAutoHyphens/>
        <w:spacing w:after="40" w:line="240" w:lineRule="auto"/>
        <w:rPr>
          <w:rFonts w:ascii="Calibri" w:hAnsi="Calibri" w:cs="Calibri"/>
          <w:color w:val="595959" w:themeColor="text1" w:themeTint="A6"/>
          <w:w w:val="97"/>
        </w:rPr>
      </w:pPr>
      <w:r>
        <w:rPr>
          <w:rFonts w:ascii="Calibri" w:hAnsi="Calibri" w:cs="Calibri"/>
          <w:color w:val="595959" w:themeColor="text1" w:themeTint="A6"/>
          <w:w w:val="97"/>
        </w:rPr>
        <w:t>Creation of large format graphics for special events</w:t>
      </w:r>
      <w:r w:rsidR="002B55F0">
        <w:rPr>
          <w:rFonts w:ascii="Calibri" w:hAnsi="Calibri" w:cs="Calibri"/>
          <w:color w:val="595959" w:themeColor="text1" w:themeTint="A6"/>
          <w:w w:val="97"/>
        </w:rPr>
        <w:t>;</w:t>
      </w:r>
    </w:p>
    <w:p w:rsidR="00B07A57" w:rsidRPr="00B9430E" w:rsidRDefault="00B07A57" w:rsidP="006C00A2">
      <w:pPr>
        <w:pStyle w:val="BasicParagraph"/>
        <w:numPr>
          <w:ilvl w:val="0"/>
          <w:numId w:val="1"/>
        </w:numPr>
        <w:tabs>
          <w:tab w:val="left" w:pos="260"/>
        </w:tabs>
        <w:suppressAutoHyphens/>
        <w:spacing w:after="40" w:line="240" w:lineRule="auto"/>
        <w:rPr>
          <w:rFonts w:ascii="Calibri" w:hAnsi="Calibri" w:cs="Calibri"/>
          <w:color w:val="595959" w:themeColor="text1" w:themeTint="A6"/>
          <w:w w:val="97"/>
        </w:rPr>
      </w:pPr>
      <w:r w:rsidRPr="00B9430E">
        <w:rPr>
          <w:rFonts w:ascii="Calibri" w:hAnsi="Calibri" w:cs="Calibri"/>
          <w:color w:val="595959" w:themeColor="text1" w:themeTint="A6"/>
          <w:w w:val="97"/>
        </w:rPr>
        <w:t xml:space="preserve">Design of member magazine, </w:t>
      </w:r>
      <w:r w:rsidRPr="00B9430E">
        <w:rPr>
          <w:rFonts w:ascii="Calibri" w:hAnsi="Calibri" w:cs="Calibri"/>
          <w:i/>
          <w:iCs/>
          <w:color w:val="595959" w:themeColor="text1" w:themeTint="A6"/>
          <w:w w:val="97"/>
        </w:rPr>
        <w:t>Texas Nursing Magazine</w:t>
      </w:r>
      <w:r w:rsidR="002B55F0">
        <w:rPr>
          <w:rFonts w:ascii="Calibri" w:hAnsi="Calibri" w:cs="Calibri"/>
          <w:i/>
          <w:iCs/>
          <w:color w:val="595959" w:themeColor="text1" w:themeTint="A6"/>
          <w:w w:val="97"/>
        </w:rPr>
        <w:t>;</w:t>
      </w:r>
    </w:p>
    <w:p w:rsidR="00B07A57" w:rsidRPr="00B9430E" w:rsidRDefault="00B07A57" w:rsidP="006C00A2">
      <w:pPr>
        <w:pStyle w:val="BasicParagraph"/>
        <w:numPr>
          <w:ilvl w:val="0"/>
          <w:numId w:val="1"/>
        </w:numPr>
        <w:tabs>
          <w:tab w:val="left" w:pos="260"/>
        </w:tabs>
        <w:suppressAutoHyphens/>
        <w:spacing w:after="40" w:line="240" w:lineRule="auto"/>
        <w:rPr>
          <w:rFonts w:ascii="Calibri" w:hAnsi="Calibri" w:cs="Calibri"/>
          <w:color w:val="595959" w:themeColor="text1" w:themeTint="A6"/>
          <w:w w:val="97"/>
        </w:rPr>
      </w:pPr>
      <w:r w:rsidRPr="00B9430E">
        <w:rPr>
          <w:rFonts w:ascii="Calibri" w:hAnsi="Calibri" w:cs="Calibri"/>
          <w:color w:val="595959" w:themeColor="text1" w:themeTint="A6"/>
          <w:w w:val="97"/>
        </w:rPr>
        <w:t>Establishing network of vendors with clear quality control mechanisms</w:t>
      </w:r>
      <w:r w:rsidR="002B55F0">
        <w:rPr>
          <w:rFonts w:ascii="Calibri" w:hAnsi="Calibri" w:cs="Calibri"/>
          <w:color w:val="595959" w:themeColor="text1" w:themeTint="A6"/>
          <w:w w:val="97"/>
        </w:rPr>
        <w:t>;</w:t>
      </w:r>
    </w:p>
    <w:p w:rsidR="00B07A57" w:rsidRPr="00B9430E" w:rsidRDefault="00B07A57" w:rsidP="006C00A2">
      <w:pPr>
        <w:pStyle w:val="BasicParagraph"/>
        <w:numPr>
          <w:ilvl w:val="0"/>
          <w:numId w:val="1"/>
        </w:numPr>
        <w:tabs>
          <w:tab w:val="left" w:pos="260"/>
        </w:tabs>
        <w:suppressAutoHyphens/>
        <w:spacing w:after="40" w:line="240" w:lineRule="auto"/>
        <w:rPr>
          <w:rFonts w:ascii="Calibri" w:hAnsi="Calibri" w:cs="Calibri"/>
          <w:color w:val="595959" w:themeColor="text1" w:themeTint="A6"/>
          <w:w w:val="97"/>
        </w:rPr>
      </w:pPr>
      <w:r w:rsidRPr="00B9430E">
        <w:rPr>
          <w:rFonts w:ascii="Calibri" w:hAnsi="Calibri" w:cs="Calibri"/>
          <w:color w:val="595959" w:themeColor="text1" w:themeTint="A6"/>
          <w:spacing w:val="-4"/>
          <w:w w:val="97"/>
        </w:rPr>
        <w:t>Total creation of online continuing education courses for registered nurses</w:t>
      </w:r>
      <w:r w:rsidR="002B55F0">
        <w:rPr>
          <w:rFonts w:ascii="Calibri" w:hAnsi="Calibri" w:cs="Calibri"/>
          <w:color w:val="595959" w:themeColor="text1" w:themeTint="A6"/>
          <w:spacing w:val="-4"/>
          <w:w w:val="97"/>
        </w:rPr>
        <w:t>;</w:t>
      </w:r>
    </w:p>
    <w:p w:rsidR="00FE0D7D" w:rsidRPr="00B9430E" w:rsidRDefault="006C00A2" w:rsidP="006C00A2">
      <w:pPr>
        <w:pStyle w:val="BasicParagraph"/>
        <w:numPr>
          <w:ilvl w:val="0"/>
          <w:numId w:val="1"/>
        </w:numPr>
        <w:tabs>
          <w:tab w:val="left" w:pos="260"/>
        </w:tabs>
        <w:suppressAutoHyphens/>
        <w:spacing w:after="100" w:line="240" w:lineRule="auto"/>
        <w:rPr>
          <w:rFonts w:ascii="Calibri" w:hAnsi="Calibri" w:cs="Calibri"/>
          <w:i/>
          <w:iCs/>
          <w:color w:val="595959" w:themeColor="text1" w:themeTint="A6"/>
          <w:w w:val="97"/>
        </w:rPr>
      </w:pPr>
      <w:r w:rsidRPr="00B9430E">
        <w:rPr>
          <w:rFonts w:ascii="Calibri" w:hAnsi="Calibri" w:cs="Calibri"/>
          <w:color w:val="595959" w:themeColor="text1" w:themeTint="A6"/>
          <w:w w:val="97"/>
        </w:rPr>
        <w:t>Original c</w:t>
      </w:r>
      <w:r w:rsidR="00B07A57" w:rsidRPr="00B9430E">
        <w:rPr>
          <w:rFonts w:ascii="Calibri" w:hAnsi="Calibri" w:cs="Calibri"/>
          <w:color w:val="595959" w:themeColor="text1" w:themeTint="A6"/>
          <w:w w:val="97"/>
        </w:rPr>
        <w:t xml:space="preserve">reative </w:t>
      </w:r>
      <w:r w:rsidRPr="00B9430E">
        <w:rPr>
          <w:rFonts w:ascii="Calibri" w:hAnsi="Calibri" w:cs="Calibri"/>
          <w:color w:val="595959" w:themeColor="text1" w:themeTint="A6"/>
          <w:w w:val="97"/>
        </w:rPr>
        <w:t>design</w:t>
      </w:r>
      <w:r w:rsidR="00B07A57" w:rsidRPr="00B9430E">
        <w:rPr>
          <w:rFonts w:ascii="Calibri" w:hAnsi="Calibri" w:cs="Calibri"/>
          <w:color w:val="595959" w:themeColor="text1" w:themeTint="A6"/>
          <w:w w:val="97"/>
        </w:rPr>
        <w:t xml:space="preserve"> of corporate website; later controlled via CMS: </w:t>
      </w:r>
      <w:r w:rsidR="00B07A57" w:rsidRPr="00B9430E">
        <w:rPr>
          <w:rFonts w:ascii="Calibri" w:hAnsi="Calibri" w:cs="Calibri"/>
          <w:i/>
          <w:iCs/>
          <w:color w:val="595959" w:themeColor="text1" w:themeTint="A6"/>
          <w:w w:val="97"/>
        </w:rPr>
        <w:t>texasnurses.org</w:t>
      </w:r>
      <w:r w:rsidR="002B55F0">
        <w:rPr>
          <w:rFonts w:ascii="Calibri" w:hAnsi="Calibri" w:cs="Calibri"/>
          <w:i/>
          <w:iCs/>
          <w:color w:val="595959" w:themeColor="text1" w:themeTint="A6"/>
          <w:w w:val="97"/>
        </w:rPr>
        <w:t>.</w:t>
      </w:r>
      <w:r w:rsidR="003E2803" w:rsidRPr="00B9430E">
        <w:rPr>
          <w:rFonts w:ascii="Calibri" w:eastAsia="Calibri" w:hAnsi="Calibri" w:cs="Calibri"/>
          <w:color w:val="595959" w:themeColor="text1" w:themeTint="A6"/>
        </w:rPr>
        <w:t xml:space="preserve"> </w:t>
      </w:r>
    </w:p>
    <w:p w:rsidR="005056A2" w:rsidRPr="006D76CD" w:rsidRDefault="005056A2" w:rsidP="005056A2">
      <w:pPr>
        <w:pStyle w:val="BasicParagraph"/>
        <w:tabs>
          <w:tab w:val="left" w:pos="260"/>
        </w:tabs>
        <w:suppressAutoHyphens/>
        <w:spacing w:after="20"/>
        <w:ind w:left="1620"/>
        <w:rPr>
          <w:rFonts w:ascii="Calibri" w:hAnsi="Calibri" w:cs="Calibri"/>
          <w:color w:val="7F7F7F" w:themeColor="text1" w:themeTint="80"/>
          <w:w w:val="97"/>
          <w:sz w:val="19"/>
          <w:szCs w:val="19"/>
        </w:rPr>
      </w:pPr>
    </w:p>
    <w:p w:rsidR="00FE0D7D" w:rsidRPr="00B9430E" w:rsidRDefault="005056A2" w:rsidP="00FE0D7D">
      <w:pPr>
        <w:spacing w:line="240" w:lineRule="auto"/>
        <w:ind w:left="1620"/>
        <w:rPr>
          <w:rFonts w:ascii="Calibri" w:hAnsi="Calibri" w:cs="Calibri"/>
          <w:color w:val="595959" w:themeColor="text1" w:themeTint="A6"/>
          <w:sz w:val="24"/>
          <w:szCs w:val="24"/>
        </w:rPr>
      </w:pPr>
      <w:r w:rsidRPr="00B9430E">
        <w:rPr>
          <w:rFonts w:ascii="Calibri" w:eastAsia="Calibri" w:hAnsi="Calibri" w:cs="Calibri"/>
          <w:b/>
          <w:bCs/>
          <w:color w:val="595959" w:themeColor="text1" w:themeTint="A6"/>
          <w:sz w:val="24"/>
          <w:szCs w:val="24"/>
        </w:rPr>
        <w:t xml:space="preserve">COMPUTER SCIENCES </w:t>
      </w:r>
      <w:r w:rsidR="006D1D71" w:rsidRPr="00B9430E">
        <w:rPr>
          <w:rFonts w:ascii="Calibri" w:eastAsia="Calibri" w:hAnsi="Calibri" w:cs="Calibri"/>
          <w:b/>
          <w:bCs/>
          <w:color w:val="595959" w:themeColor="text1" w:themeTint="A6"/>
          <w:sz w:val="24"/>
          <w:szCs w:val="24"/>
        </w:rPr>
        <w:t xml:space="preserve">CORPORATION: </w:t>
      </w:r>
      <w:r w:rsidR="006D1D71" w:rsidRPr="00B9430E">
        <w:rPr>
          <w:rFonts w:ascii="Calibri" w:eastAsia="Calibri" w:hAnsi="Calibri" w:cs="Calibri"/>
          <w:bCs/>
          <w:color w:val="595959" w:themeColor="text1" w:themeTint="A6"/>
          <w:sz w:val="24"/>
          <w:szCs w:val="24"/>
        </w:rPr>
        <w:t>200</w:t>
      </w:r>
      <w:r w:rsidR="00371FD6" w:rsidRPr="00B9430E">
        <w:rPr>
          <w:rFonts w:ascii="Calibri" w:hAnsi="Calibri" w:cs="Calibri"/>
          <w:color w:val="595959" w:themeColor="text1" w:themeTint="A6"/>
          <w:sz w:val="24"/>
          <w:szCs w:val="24"/>
        </w:rPr>
        <w:t xml:space="preserve"> West Cesar Chavez, Austin, Texas</w:t>
      </w:r>
    </w:p>
    <w:p w:rsidR="00371FD6" w:rsidRPr="00B9430E" w:rsidRDefault="00371FD6" w:rsidP="005056A2">
      <w:pPr>
        <w:pStyle w:val="BasicParagraph"/>
        <w:tabs>
          <w:tab w:val="left" w:pos="260"/>
        </w:tabs>
        <w:suppressAutoHyphens/>
        <w:spacing w:after="120"/>
        <w:ind w:left="1840" w:hanging="220"/>
        <w:rPr>
          <w:rFonts w:ascii="Calibri" w:hAnsi="Calibri" w:cs="Calibri"/>
          <w:color w:val="595959" w:themeColor="text1" w:themeTint="A6"/>
          <w:sz w:val="22"/>
          <w:szCs w:val="22"/>
        </w:rPr>
      </w:pPr>
      <w:r w:rsidRPr="00B9430E">
        <w:rPr>
          <w:rFonts w:ascii="Calibri" w:hAnsi="Calibri" w:cs="Calibri"/>
          <w:color w:val="595959" w:themeColor="text1" w:themeTint="A6"/>
          <w:sz w:val="22"/>
          <w:szCs w:val="22"/>
        </w:rPr>
        <w:t xml:space="preserve">June 2006 - </w:t>
      </w:r>
      <w:r w:rsidR="006D1D71" w:rsidRPr="00B9430E">
        <w:rPr>
          <w:rFonts w:ascii="Calibri" w:hAnsi="Calibri" w:cs="Calibri"/>
          <w:color w:val="595959" w:themeColor="text1" w:themeTint="A6"/>
          <w:sz w:val="22"/>
          <w:szCs w:val="22"/>
        </w:rPr>
        <w:t>2011: SENIOR</w:t>
      </w:r>
      <w:r w:rsidRPr="00B9430E">
        <w:rPr>
          <w:rFonts w:ascii="Calibri" w:hAnsi="Calibri" w:cs="Calibri"/>
          <w:color w:val="595959" w:themeColor="text1" w:themeTint="A6"/>
          <w:sz w:val="22"/>
          <w:szCs w:val="22"/>
        </w:rPr>
        <w:t xml:space="preserve"> GRAPHIC DESIGNER; Freelance: Designing print/web material</w:t>
      </w:r>
    </w:p>
    <w:p w:rsidR="00B07A57" w:rsidRPr="00B9430E" w:rsidRDefault="00B07A57" w:rsidP="006C00A2">
      <w:pPr>
        <w:pStyle w:val="BasicParagraph"/>
        <w:numPr>
          <w:ilvl w:val="0"/>
          <w:numId w:val="2"/>
        </w:numPr>
        <w:tabs>
          <w:tab w:val="left" w:pos="260"/>
        </w:tabs>
        <w:suppressAutoHyphens/>
        <w:spacing w:after="40" w:line="240" w:lineRule="auto"/>
        <w:ind w:left="1987"/>
        <w:rPr>
          <w:rFonts w:ascii="Calibri" w:hAnsi="Calibri" w:cs="Calibri"/>
          <w:color w:val="595959" w:themeColor="text1" w:themeTint="A6"/>
          <w:w w:val="97"/>
        </w:rPr>
      </w:pPr>
      <w:r w:rsidRPr="00B9430E">
        <w:rPr>
          <w:rFonts w:ascii="Calibri" w:hAnsi="Calibri" w:cs="Calibri"/>
          <w:color w:val="595959" w:themeColor="text1" w:themeTint="A6"/>
          <w:w w:val="97"/>
        </w:rPr>
        <w:t>Creative design for original case study layout and primary designer for those same templates that later became success stories. Also designed the majorit</w:t>
      </w:r>
      <w:r w:rsidR="002B55F0">
        <w:rPr>
          <w:rFonts w:ascii="Calibri" w:hAnsi="Calibri" w:cs="Calibri"/>
          <w:color w:val="595959" w:themeColor="text1" w:themeTint="A6"/>
          <w:w w:val="97"/>
        </w:rPr>
        <w:t>y of datasheets for sales tools;</w:t>
      </w:r>
    </w:p>
    <w:p w:rsidR="00B07A57" w:rsidRPr="00B9430E" w:rsidRDefault="00B07A57" w:rsidP="006C00A2">
      <w:pPr>
        <w:pStyle w:val="BasicParagraph"/>
        <w:numPr>
          <w:ilvl w:val="0"/>
          <w:numId w:val="2"/>
        </w:numPr>
        <w:tabs>
          <w:tab w:val="left" w:pos="260"/>
        </w:tabs>
        <w:suppressAutoHyphens/>
        <w:spacing w:after="40" w:line="240" w:lineRule="auto"/>
        <w:ind w:left="1987"/>
        <w:rPr>
          <w:rFonts w:ascii="Calibri" w:hAnsi="Calibri" w:cs="Calibri"/>
          <w:color w:val="595959" w:themeColor="text1" w:themeTint="A6"/>
          <w:w w:val="97"/>
        </w:rPr>
      </w:pPr>
      <w:r w:rsidRPr="00B9430E">
        <w:rPr>
          <w:rFonts w:ascii="Calibri" w:hAnsi="Calibri" w:cs="Calibri"/>
          <w:color w:val="595959" w:themeColor="text1" w:themeTint="A6"/>
          <w:w w:val="97"/>
        </w:rPr>
        <w:t>Updated website information as needed for events and newsletters</w:t>
      </w:r>
      <w:r w:rsidR="002B55F0">
        <w:rPr>
          <w:rFonts w:ascii="Calibri" w:hAnsi="Calibri" w:cs="Calibri"/>
          <w:color w:val="595959" w:themeColor="text1" w:themeTint="A6"/>
          <w:w w:val="97"/>
        </w:rPr>
        <w:t xml:space="preserve">, </w:t>
      </w:r>
      <w:r w:rsidR="00D37DCD" w:rsidRPr="00B9430E">
        <w:rPr>
          <w:rFonts w:ascii="Calibri" w:hAnsi="Calibri" w:cs="Calibri"/>
          <w:color w:val="595959" w:themeColor="text1" w:themeTint="A6"/>
          <w:w w:val="97"/>
        </w:rPr>
        <w:t xml:space="preserve">using PHP </w:t>
      </w:r>
      <w:r w:rsidR="002B55F0">
        <w:rPr>
          <w:rFonts w:ascii="Calibri" w:hAnsi="Calibri" w:cs="Calibri"/>
          <w:color w:val="595959" w:themeColor="text1" w:themeTint="A6"/>
          <w:w w:val="97"/>
        </w:rPr>
        <w:br/>
      </w:r>
      <w:r w:rsidR="00D37DCD" w:rsidRPr="00B9430E">
        <w:rPr>
          <w:rFonts w:ascii="Calibri" w:hAnsi="Calibri" w:cs="Calibri"/>
          <w:color w:val="595959" w:themeColor="text1" w:themeTint="A6"/>
          <w:w w:val="97"/>
        </w:rPr>
        <w:t>server-side inclusion</w:t>
      </w:r>
      <w:r w:rsidR="002B55F0">
        <w:rPr>
          <w:rFonts w:ascii="Calibri" w:hAnsi="Calibri" w:cs="Calibri"/>
          <w:color w:val="595959" w:themeColor="text1" w:themeTint="A6"/>
          <w:w w:val="97"/>
        </w:rPr>
        <w:t>;</w:t>
      </w:r>
    </w:p>
    <w:p w:rsidR="00B07A57" w:rsidRPr="00B9430E" w:rsidRDefault="00B07A57" w:rsidP="006C00A2">
      <w:pPr>
        <w:pStyle w:val="BasicParagraph"/>
        <w:numPr>
          <w:ilvl w:val="0"/>
          <w:numId w:val="2"/>
        </w:numPr>
        <w:tabs>
          <w:tab w:val="left" w:pos="260"/>
        </w:tabs>
        <w:suppressAutoHyphens/>
        <w:spacing w:after="40" w:line="240" w:lineRule="auto"/>
        <w:ind w:left="1987"/>
        <w:rPr>
          <w:rFonts w:ascii="Calibri" w:hAnsi="Calibri" w:cs="Calibri"/>
          <w:color w:val="595959" w:themeColor="text1" w:themeTint="A6"/>
          <w:w w:val="97"/>
        </w:rPr>
      </w:pPr>
      <w:r w:rsidRPr="00B9430E">
        <w:rPr>
          <w:rFonts w:ascii="Calibri" w:hAnsi="Calibri" w:cs="Calibri"/>
          <w:color w:val="595959" w:themeColor="text1" w:themeTint="A6"/>
          <w:w w:val="97"/>
        </w:rPr>
        <w:t>Designed print promotional material for a variety of events and support/promotion of products-both for web in PDF form and facilitating the use of outside print vendors</w:t>
      </w:r>
      <w:r w:rsidR="002B55F0">
        <w:rPr>
          <w:rFonts w:ascii="Calibri" w:hAnsi="Calibri" w:cs="Calibri"/>
          <w:color w:val="595959" w:themeColor="text1" w:themeTint="A6"/>
          <w:w w:val="97"/>
        </w:rPr>
        <w:t>;</w:t>
      </w:r>
      <w:r w:rsidRPr="00B9430E">
        <w:rPr>
          <w:rFonts w:ascii="Calibri" w:hAnsi="Calibri" w:cs="Calibri"/>
          <w:color w:val="595959" w:themeColor="text1" w:themeTint="A6"/>
          <w:w w:val="97"/>
        </w:rPr>
        <w:t xml:space="preserve"> </w:t>
      </w:r>
    </w:p>
    <w:p w:rsidR="00B07A57" w:rsidRPr="00B9430E" w:rsidRDefault="00B07A57" w:rsidP="006C00A2">
      <w:pPr>
        <w:pStyle w:val="BasicParagraph"/>
        <w:numPr>
          <w:ilvl w:val="0"/>
          <w:numId w:val="2"/>
        </w:numPr>
        <w:tabs>
          <w:tab w:val="left" w:pos="260"/>
        </w:tabs>
        <w:suppressAutoHyphens/>
        <w:spacing w:after="40" w:line="240" w:lineRule="auto"/>
        <w:ind w:left="1987"/>
        <w:rPr>
          <w:rFonts w:ascii="Calibri" w:hAnsi="Calibri" w:cs="Calibri"/>
          <w:color w:val="595959" w:themeColor="text1" w:themeTint="A6"/>
          <w:w w:val="97"/>
        </w:rPr>
      </w:pPr>
      <w:r w:rsidRPr="00B9430E">
        <w:rPr>
          <w:rFonts w:ascii="Calibri" w:hAnsi="Calibri" w:cs="Calibri"/>
          <w:color w:val="595959" w:themeColor="text1" w:themeTint="A6"/>
          <w:w w:val="97"/>
        </w:rPr>
        <w:t xml:space="preserve">Involved in creating infographics and illustrator art work for various print and PDF </w:t>
      </w:r>
      <w:r w:rsidR="006C00A2" w:rsidRPr="00B9430E">
        <w:rPr>
          <w:rFonts w:ascii="Calibri" w:hAnsi="Calibri" w:cs="Calibri"/>
          <w:color w:val="595959" w:themeColor="text1" w:themeTint="A6"/>
          <w:w w:val="97"/>
        </w:rPr>
        <w:br/>
      </w:r>
      <w:r w:rsidR="002B55F0">
        <w:rPr>
          <w:rFonts w:ascii="Calibri" w:hAnsi="Calibri" w:cs="Calibri"/>
          <w:color w:val="595959" w:themeColor="text1" w:themeTint="A6"/>
          <w:w w:val="97"/>
        </w:rPr>
        <w:t>online web brochures;</w:t>
      </w:r>
    </w:p>
    <w:p w:rsidR="005348D6" w:rsidRPr="00B9430E" w:rsidRDefault="00B07A57" w:rsidP="006C00A2">
      <w:pPr>
        <w:pStyle w:val="BasicParagraph"/>
        <w:numPr>
          <w:ilvl w:val="0"/>
          <w:numId w:val="2"/>
        </w:numPr>
        <w:tabs>
          <w:tab w:val="left" w:pos="260"/>
        </w:tabs>
        <w:suppressAutoHyphens/>
        <w:spacing w:after="40" w:line="240" w:lineRule="auto"/>
        <w:ind w:left="1987"/>
        <w:rPr>
          <w:rFonts w:ascii="Calibri" w:hAnsi="Calibri" w:cs="Calibri"/>
          <w:color w:val="595959" w:themeColor="text1" w:themeTint="A6"/>
          <w:w w:val="97"/>
        </w:rPr>
      </w:pPr>
      <w:r w:rsidRPr="00B9430E">
        <w:rPr>
          <w:rFonts w:ascii="Calibri" w:hAnsi="Calibri" w:cs="Calibri"/>
          <w:color w:val="595959" w:themeColor="text1" w:themeTint="A6"/>
          <w:w w:val="97"/>
        </w:rPr>
        <w:t xml:space="preserve">Worked in a team environment with fellow designers and managers to achieve </w:t>
      </w:r>
      <w:r w:rsidR="006C00A2" w:rsidRPr="00B9430E">
        <w:rPr>
          <w:rFonts w:ascii="Calibri" w:hAnsi="Calibri" w:cs="Calibri"/>
          <w:color w:val="595959" w:themeColor="text1" w:themeTint="A6"/>
          <w:w w:val="97"/>
        </w:rPr>
        <w:br/>
      </w:r>
      <w:r w:rsidRPr="00B9430E">
        <w:rPr>
          <w:rFonts w:ascii="Calibri" w:hAnsi="Calibri" w:cs="Calibri"/>
          <w:color w:val="595959" w:themeColor="text1" w:themeTint="A6"/>
          <w:w w:val="97"/>
        </w:rPr>
        <w:t>successful goals</w:t>
      </w:r>
      <w:r w:rsidR="00371FD6" w:rsidRPr="00B9430E">
        <w:rPr>
          <w:rFonts w:ascii="Calibri" w:hAnsi="Calibri" w:cs="Calibri"/>
          <w:color w:val="595959" w:themeColor="text1" w:themeTint="A6"/>
          <w:w w:val="97"/>
        </w:rPr>
        <w:t>.</w:t>
      </w:r>
    </w:p>
    <w:p w:rsidR="00371FD6" w:rsidRPr="00F52B83" w:rsidRDefault="00371FD6" w:rsidP="005348D6">
      <w:pPr>
        <w:pStyle w:val="BasicParagraph"/>
        <w:tabs>
          <w:tab w:val="left" w:pos="260"/>
        </w:tabs>
        <w:suppressAutoHyphens/>
        <w:spacing w:after="40" w:line="240" w:lineRule="auto"/>
        <w:ind w:left="1987"/>
        <w:rPr>
          <w:rFonts w:ascii="Calibri" w:hAnsi="Calibri" w:cs="Calibri"/>
          <w:color w:val="7F7F7F" w:themeColor="text1" w:themeTint="80"/>
          <w:w w:val="97"/>
        </w:rPr>
      </w:pPr>
    </w:p>
    <w:p w:rsidR="00F52B83" w:rsidRPr="00830CDA" w:rsidRDefault="00F52B83" w:rsidP="00F52B83">
      <w:pPr>
        <w:pStyle w:val="ListParagraph"/>
        <w:tabs>
          <w:tab w:val="left" w:pos="1620"/>
        </w:tabs>
        <w:spacing w:line="240" w:lineRule="auto"/>
        <w:ind w:left="360"/>
        <w:rPr>
          <w:rFonts w:ascii="Calibri" w:hAnsi="Calibri" w:cs="Calibri"/>
          <w:b/>
          <w:color w:val="7F7F7F" w:themeColor="text1" w:themeTint="80"/>
          <w:sz w:val="32"/>
          <w:szCs w:val="32"/>
        </w:rPr>
      </w:pPr>
      <w:r w:rsidRPr="00F52B83">
        <w:rPr>
          <w:rFonts w:ascii="Calibri" w:eastAsia="Calibri" w:hAnsi="Calibri" w:cs="Calibri"/>
          <w:color w:val="444444"/>
          <w:sz w:val="36"/>
          <w:szCs w:val="36"/>
        </w:rPr>
        <w:t>deb</w:t>
      </w:r>
      <w:r w:rsidRPr="00F52B83">
        <w:rPr>
          <w:rFonts w:ascii="Calibri" w:eastAsia="Calibri" w:hAnsi="Calibri" w:cs="Calibri"/>
          <w:b/>
          <w:bCs/>
          <w:sz w:val="36"/>
          <w:szCs w:val="36"/>
        </w:rPr>
        <w:t xml:space="preserve"> </w:t>
      </w:r>
      <w:r w:rsidRPr="00F52B83">
        <w:rPr>
          <w:rFonts w:ascii="Calibri" w:eastAsia="Calibri" w:hAnsi="Calibri" w:cs="Calibri"/>
          <w:b/>
          <w:bCs/>
          <w:color w:val="3D85C6"/>
          <w:sz w:val="36"/>
          <w:szCs w:val="36"/>
        </w:rPr>
        <w:t>taylor</w:t>
      </w:r>
      <w:r w:rsidRPr="00F52B83">
        <w:rPr>
          <w:rFonts w:ascii="Calibri" w:eastAsia="Calibri" w:hAnsi="Calibri" w:cs="Calibri"/>
          <w:b/>
          <w:bCs/>
          <w:color w:val="3D85C6"/>
          <w:sz w:val="36"/>
          <w:szCs w:val="36"/>
        </w:rPr>
        <w:tab/>
      </w:r>
      <w:r w:rsidRPr="00F52B83">
        <w:rPr>
          <w:rFonts w:ascii="Calibri" w:eastAsia="Calibri" w:hAnsi="Calibri" w:cs="Calibri"/>
          <w:b/>
          <w:bCs/>
          <w:color w:val="3D85C6"/>
          <w:sz w:val="36"/>
          <w:szCs w:val="36"/>
        </w:rPr>
        <w:tab/>
      </w:r>
      <w:r w:rsidRPr="00F52B83">
        <w:rPr>
          <w:rFonts w:ascii="Calibri" w:eastAsia="Calibri" w:hAnsi="Calibri" w:cs="Calibri"/>
          <w:b/>
          <w:bCs/>
          <w:color w:val="3D85C6"/>
          <w:sz w:val="36"/>
          <w:szCs w:val="36"/>
        </w:rPr>
        <w:tab/>
      </w:r>
      <w:r w:rsidRPr="00F52B83">
        <w:rPr>
          <w:rFonts w:ascii="Calibri" w:eastAsia="Calibri" w:hAnsi="Calibri" w:cs="Calibri"/>
          <w:b/>
          <w:bCs/>
          <w:color w:val="3D85C6"/>
          <w:sz w:val="36"/>
          <w:szCs w:val="36"/>
        </w:rPr>
        <w:tab/>
      </w:r>
      <w:r w:rsidRPr="00F52B83">
        <w:rPr>
          <w:rFonts w:ascii="Calibri" w:eastAsia="Calibri" w:hAnsi="Calibri" w:cs="Calibri"/>
          <w:b/>
          <w:bCs/>
          <w:color w:val="3D85C6"/>
          <w:sz w:val="36"/>
          <w:szCs w:val="36"/>
        </w:rPr>
        <w:tab/>
      </w:r>
      <w:r w:rsidRPr="00F52B83">
        <w:rPr>
          <w:rFonts w:ascii="Calibri" w:eastAsia="Calibri" w:hAnsi="Calibri" w:cs="Calibri"/>
          <w:b/>
          <w:bCs/>
          <w:color w:val="3D85C6"/>
          <w:sz w:val="36"/>
          <w:szCs w:val="36"/>
        </w:rPr>
        <w:tab/>
      </w:r>
      <w:r w:rsidRPr="00F52B83">
        <w:rPr>
          <w:rFonts w:ascii="Calibri" w:eastAsia="Calibri" w:hAnsi="Calibri" w:cs="Calibri"/>
          <w:b/>
          <w:bCs/>
          <w:color w:val="3D85C6"/>
          <w:sz w:val="36"/>
          <w:szCs w:val="36"/>
        </w:rPr>
        <w:tab/>
      </w:r>
      <w:r w:rsidRPr="00F52B83">
        <w:rPr>
          <w:rFonts w:ascii="Calibri" w:eastAsia="Calibri" w:hAnsi="Calibri" w:cs="Calibri"/>
          <w:b/>
          <w:bCs/>
          <w:color w:val="3D85C6"/>
          <w:sz w:val="36"/>
          <w:szCs w:val="36"/>
        </w:rPr>
        <w:tab/>
      </w:r>
      <w:r w:rsidRPr="00F52B83">
        <w:rPr>
          <w:rFonts w:ascii="Calibri" w:eastAsia="Calibri" w:hAnsi="Calibri" w:cs="Calibri"/>
          <w:b/>
          <w:bCs/>
          <w:color w:val="3D85C6"/>
          <w:sz w:val="36"/>
          <w:szCs w:val="36"/>
        </w:rPr>
        <w:tab/>
      </w:r>
      <w:r w:rsidRPr="00F52B83">
        <w:rPr>
          <w:rFonts w:ascii="Calibri" w:eastAsia="Calibri" w:hAnsi="Calibri" w:cs="Calibri"/>
          <w:b/>
          <w:bCs/>
          <w:color w:val="3D85C6"/>
          <w:sz w:val="36"/>
          <w:szCs w:val="36"/>
        </w:rPr>
        <w:tab/>
      </w:r>
      <w:r w:rsidRPr="00830CDA">
        <w:rPr>
          <w:rFonts w:ascii="Calibri" w:eastAsia="Calibri" w:hAnsi="Calibri" w:cs="Calibri"/>
          <w:b/>
          <w:bCs/>
          <w:color w:val="3D85C6"/>
          <w:sz w:val="32"/>
          <w:szCs w:val="32"/>
        </w:rPr>
        <w:t>Page 2</w:t>
      </w:r>
    </w:p>
    <w:p w:rsidR="00F52B83" w:rsidRDefault="00F52B83" w:rsidP="005056A2">
      <w:pPr>
        <w:pStyle w:val="BasicParagraph"/>
        <w:suppressAutoHyphens/>
        <w:spacing w:line="240" w:lineRule="auto"/>
        <w:ind w:left="1627"/>
        <w:rPr>
          <w:rFonts w:ascii="Calibri" w:hAnsi="Calibri" w:cs="Calibri"/>
          <w:b/>
          <w:color w:val="7F7F7F" w:themeColor="text1" w:themeTint="80"/>
          <w:sz w:val="22"/>
          <w:szCs w:val="22"/>
        </w:rPr>
      </w:pPr>
    </w:p>
    <w:p w:rsidR="00F52B83" w:rsidRDefault="00F52B83" w:rsidP="005056A2">
      <w:pPr>
        <w:pStyle w:val="BasicParagraph"/>
        <w:suppressAutoHyphens/>
        <w:spacing w:line="240" w:lineRule="auto"/>
        <w:ind w:left="1627"/>
        <w:rPr>
          <w:rFonts w:ascii="Calibri" w:hAnsi="Calibri" w:cs="Calibri"/>
          <w:b/>
          <w:color w:val="7F7F7F" w:themeColor="text1" w:themeTint="80"/>
          <w:sz w:val="22"/>
          <w:szCs w:val="22"/>
        </w:rPr>
      </w:pPr>
      <w:bookmarkStart w:id="0" w:name="_GoBack"/>
      <w:bookmarkEnd w:id="0"/>
    </w:p>
    <w:p w:rsidR="005056A2" w:rsidRPr="00B9430E" w:rsidRDefault="005056A2" w:rsidP="005056A2">
      <w:pPr>
        <w:pStyle w:val="BasicParagraph"/>
        <w:suppressAutoHyphens/>
        <w:spacing w:line="240" w:lineRule="auto"/>
        <w:ind w:left="1627"/>
        <w:rPr>
          <w:rFonts w:ascii="Calibri" w:hAnsi="Calibri" w:cs="Calibri"/>
          <w:color w:val="595959" w:themeColor="text1" w:themeTint="A6"/>
        </w:rPr>
      </w:pPr>
      <w:r w:rsidRPr="00B9430E">
        <w:rPr>
          <w:rFonts w:ascii="Calibri" w:hAnsi="Calibri" w:cs="Calibri"/>
          <w:b/>
          <w:color w:val="595959" w:themeColor="text1" w:themeTint="A6"/>
        </w:rPr>
        <w:t xml:space="preserve">LEE TILFORD ADVERTISING </w:t>
      </w:r>
      <w:r w:rsidR="006D1D71" w:rsidRPr="00B9430E">
        <w:rPr>
          <w:rFonts w:ascii="Calibri" w:hAnsi="Calibri" w:cs="Calibri"/>
          <w:b/>
          <w:color w:val="595959" w:themeColor="text1" w:themeTint="A6"/>
        </w:rPr>
        <w:t>AGENCY:</w:t>
      </w:r>
      <w:r w:rsidRPr="00B9430E">
        <w:rPr>
          <w:rFonts w:ascii="Calibri" w:hAnsi="Calibri" w:cs="Calibri"/>
          <w:color w:val="595959" w:themeColor="text1" w:themeTint="A6"/>
        </w:rPr>
        <w:t xml:space="preserve"> 5725 W. Hwy. 290, Suite 200, Austin, Texas</w:t>
      </w:r>
    </w:p>
    <w:p w:rsidR="005056A2" w:rsidRPr="00B9430E" w:rsidRDefault="005056A2" w:rsidP="006C00A2">
      <w:pPr>
        <w:pStyle w:val="BasicParagraph"/>
        <w:tabs>
          <w:tab w:val="left" w:pos="260"/>
        </w:tabs>
        <w:suppressAutoHyphens/>
        <w:spacing w:after="120" w:line="240" w:lineRule="auto"/>
        <w:ind w:left="1627"/>
        <w:rPr>
          <w:rFonts w:ascii="Calibri" w:hAnsi="Calibri" w:cs="Calibri"/>
          <w:color w:val="595959" w:themeColor="text1" w:themeTint="A6"/>
          <w:sz w:val="22"/>
          <w:szCs w:val="22"/>
        </w:rPr>
      </w:pPr>
      <w:r w:rsidRPr="00B9430E">
        <w:rPr>
          <w:rFonts w:ascii="Calibri" w:hAnsi="Calibri" w:cs="Calibri"/>
          <w:color w:val="595959" w:themeColor="text1" w:themeTint="A6"/>
          <w:sz w:val="22"/>
          <w:szCs w:val="22"/>
        </w:rPr>
        <w:t>PRODU</w:t>
      </w:r>
      <w:r w:rsidR="00F52B83" w:rsidRPr="00B9430E">
        <w:rPr>
          <w:rFonts w:ascii="Calibri" w:hAnsi="Calibri" w:cs="Calibri"/>
          <w:color w:val="595959" w:themeColor="text1" w:themeTint="A6"/>
          <w:sz w:val="22"/>
          <w:szCs w:val="22"/>
        </w:rPr>
        <w:t xml:space="preserve">CTION /GRAPHIC </w:t>
      </w:r>
      <w:r w:rsidR="006D1D71" w:rsidRPr="00B9430E">
        <w:rPr>
          <w:rFonts w:ascii="Calibri" w:hAnsi="Calibri" w:cs="Calibri"/>
          <w:color w:val="595959" w:themeColor="text1" w:themeTint="A6"/>
          <w:sz w:val="22"/>
          <w:szCs w:val="22"/>
        </w:rPr>
        <w:t>DESIGNER:</w:t>
      </w:r>
      <w:r w:rsidR="00F52B83" w:rsidRPr="00B9430E">
        <w:rPr>
          <w:rFonts w:ascii="Calibri" w:hAnsi="Calibri" w:cs="Calibri"/>
          <w:color w:val="595959" w:themeColor="text1" w:themeTint="A6"/>
          <w:sz w:val="22"/>
          <w:szCs w:val="22"/>
        </w:rPr>
        <w:t xml:space="preserve"> C</w:t>
      </w:r>
      <w:r w:rsidRPr="00B9430E">
        <w:rPr>
          <w:rFonts w:ascii="Calibri" w:hAnsi="Calibri" w:cs="Calibri"/>
          <w:color w:val="595959" w:themeColor="text1" w:themeTint="A6"/>
          <w:sz w:val="22"/>
          <w:szCs w:val="22"/>
        </w:rPr>
        <w:t xml:space="preserve">reative </w:t>
      </w:r>
      <w:r w:rsidR="00F52B83" w:rsidRPr="00B9430E">
        <w:rPr>
          <w:rFonts w:ascii="Calibri" w:hAnsi="Calibri" w:cs="Calibri"/>
          <w:color w:val="595959" w:themeColor="text1" w:themeTint="A6"/>
          <w:sz w:val="22"/>
          <w:szCs w:val="22"/>
        </w:rPr>
        <w:t xml:space="preserve">design </w:t>
      </w:r>
      <w:r w:rsidRPr="00B9430E">
        <w:rPr>
          <w:rFonts w:ascii="Calibri" w:hAnsi="Calibri" w:cs="Calibri"/>
          <w:color w:val="595959" w:themeColor="text1" w:themeTint="A6"/>
          <w:sz w:val="22"/>
          <w:szCs w:val="22"/>
        </w:rPr>
        <w:t xml:space="preserve">work in conjunction with the </w:t>
      </w:r>
      <w:r w:rsidR="00F52B83" w:rsidRPr="00B9430E">
        <w:rPr>
          <w:rFonts w:ascii="Calibri" w:hAnsi="Calibri" w:cs="Calibri"/>
          <w:color w:val="595959" w:themeColor="text1" w:themeTint="A6"/>
          <w:sz w:val="22"/>
          <w:szCs w:val="22"/>
        </w:rPr>
        <w:t xml:space="preserve">agency </w:t>
      </w:r>
      <w:r w:rsidRPr="00B9430E">
        <w:rPr>
          <w:rFonts w:ascii="Calibri" w:hAnsi="Calibri" w:cs="Calibri"/>
          <w:color w:val="595959" w:themeColor="text1" w:themeTint="A6"/>
          <w:sz w:val="22"/>
          <w:szCs w:val="22"/>
        </w:rPr>
        <w:t xml:space="preserve">art director; </w:t>
      </w:r>
      <w:r w:rsidR="00F52B83" w:rsidRPr="00B9430E">
        <w:rPr>
          <w:rFonts w:ascii="Calibri" w:hAnsi="Calibri" w:cs="Calibri"/>
          <w:color w:val="595959" w:themeColor="text1" w:themeTint="A6"/>
          <w:sz w:val="22"/>
          <w:szCs w:val="22"/>
        </w:rPr>
        <w:t xml:space="preserve">as well as </w:t>
      </w:r>
      <w:r w:rsidRPr="00B9430E">
        <w:rPr>
          <w:rFonts w:ascii="Calibri" w:hAnsi="Calibri" w:cs="Calibri"/>
          <w:color w:val="595959" w:themeColor="text1" w:themeTint="A6"/>
          <w:sz w:val="22"/>
          <w:szCs w:val="22"/>
        </w:rPr>
        <w:t>production work.</w:t>
      </w:r>
    </w:p>
    <w:p w:rsidR="005056A2" w:rsidRPr="00B9430E" w:rsidRDefault="005056A2" w:rsidP="005056A2">
      <w:pPr>
        <w:pStyle w:val="BasicParagraph"/>
        <w:numPr>
          <w:ilvl w:val="0"/>
          <w:numId w:val="3"/>
        </w:numPr>
        <w:tabs>
          <w:tab w:val="left" w:pos="260"/>
        </w:tabs>
        <w:suppressAutoHyphens/>
        <w:spacing w:after="40" w:line="240" w:lineRule="auto"/>
        <w:ind w:left="1987"/>
        <w:rPr>
          <w:rFonts w:ascii="Calibri" w:hAnsi="Calibri" w:cs="Calibri"/>
          <w:color w:val="595959" w:themeColor="text1" w:themeTint="A6"/>
          <w:spacing w:val="-4"/>
          <w:w w:val="97"/>
        </w:rPr>
      </w:pPr>
      <w:r w:rsidRPr="00B9430E">
        <w:rPr>
          <w:rFonts w:ascii="Calibri" w:hAnsi="Calibri" w:cs="Calibri"/>
          <w:color w:val="595959" w:themeColor="text1" w:themeTint="A6"/>
          <w:spacing w:val="-4"/>
          <w:w w:val="97"/>
        </w:rPr>
        <w:t>Designed original billboards, newspaper, magazine and yel</w:t>
      </w:r>
      <w:r w:rsidR="002B55F0">
        <w:rPr>
          <w:rFonts w:ascii="Calibri" w:hAnsi="Calibri" w:cs="Calibri"/>
          <w:color w:val="595959" w:themeColor="text1" w:themeTint="A6"/>
          <w:spacing w:val="-4"/>
          <w:w w:val="97"/>
        </w:rPr>
        <w:t>low page ads;</w:t>
      </w:r>
    </w:p>
    <w:p w:rsidR="005056A2" w:rsidRPr="00B9430E" w:rsidRDefault="005056A2" w:rsidP="005056A2">
      <w:pPr>
        <w:pStyle w:val="BasicParagraph"/>
        <w:numPr>
          <w:ilvl w:val="0"/>
          <w:numId w:val="3"/>
        </w:numPr>
        <w:tabs>
          <w:tab w:val="left" w:pos="260"/>
        </w:tabs>
        <w:suppressAutoHyphens/>
        <w:spacing w:after="40" w:line="240" w:lineRule="auto"/>
        <w:ind w:left="1987"/>
        <w:rPr>
          <w:rFonts w:ascii="Calibri" w:hAnsi="Calibri" w:cs="Calibri"/>
          <w:color w:val="595959" w:themeColor="text1" w:themeTint="A6"/>
          <w:spacing w:val="-4"/>
          <w:w w:val="97"/>
        </w:rPr>
      </w:pPr>
      <w:r w:rsidRPr="00B9430E">
        <w:rPr>
          <w:rFonts w:ascii="Calibri" w:hAnsi="Calibri" w:cs="Calibri"/>
          <w:color w:val="595959" w:themeColor="text1" w:themeTint="A6"/>
          <w:spacing w:val="-4"/>
          <w:w w:val="97"/>
        </w:rPr>
        <w:t>Press check and delivery of ads on line w</w:t>
      </w:r>
      <w:r w:rsidR="002B55F0">
        <w:rPr>
          <w:rFonts w:ascii="Calibri" w:hAnsi="Calibri" w:cs="Calibri"/>
          <w:color w:val="595959" w:themeColor="text1" w:themeTint="A6"/>
          <w:spacing w:val="-4"/>
          <w:w w:val="97"/>
        </w:rPr>
        <w:t>as at least 40% of the position;</w:t>
      </w:r>
    </w:p>
    <w:p w:rsidR="00FE0D7D" w:rsidRPr="00B9430E" w:rsidRDefault="005056A2" w:rsidP="005056A2">
      <w:pPr>
        <w:pStyle w:val="BasicParagraph"/>
        <w:numPr>
          <w:ilvl w:val="2"/>
          <w:numId w:val="3"/>
        </w:numPr>
        <w:tabs>
          <w:tab w:val="left" w:pos="260"/>
        </w:tabs>
        <w:suppressAutoHyphens/>
        <w:spacing w:line="240" w:lineRule="auto"/>
        <w:ind w:left="1987"/>
        <w:rPr>
          <w:rFonts w:ascii="Calibri" w:hAnsi="Calibri" w:cs="Calibri"/>
          <w:color w:val="595959" w:themeColor="text1" w:themeTint="A6"/>
          <w:spacing w:val="-4"/>
          <w:w w:val="97"/>
        </w:rPr>
      </w:pPr>
      <w:r w:rsidRPr="00B9430E">
        <w:rPr>
          <w:rFonts w:ascii="Calibri" w:hAnsi="Calibri" w:cs="Calibri"/>
          <w:color w:val="595959" w:themeColor="text1" w:themeTint="A6"/>
          <w:spacing w:val="-4"/>
          <w:w w:val="97"/>
        </w:rPr>
        <w:t>Maintained system backup and general maintenance to keep entire system running smoothly.</w:t>
      </w:r>
    </w:p>
    <w:p w:rsidR="00C83813" w:rsidRPr="00F52B83" w:rsidRDefault="00C83813" w:rsidP="00C83813">
      <w:pPr>
        <w:spacing w:line="240" w:lineRule="auto"/>
        <w:rPr>
          <w:rFonts w:ascii="Calibri" w:eastAsia="Calibri" w:hAnsi="Calibri" w:cs="Calibri"/>
          <w:color w:val="999999"/>
          <w:sz w:val="24"/>
          <w:szCs w:val="24"/>
        </w:rPr>
      </w:pPr>
    </w:p>
    <w:p w:rsidR="00C83813" w:rsidRPr="00371FD6" w:rsidRDefault="00C83813" w:rsidP="00C83813">
      <w:pPr>
        <w:spacing w:line="240" w:lineRule="auto"/>
        <w:rPr>
          <w:rFonts w:ascii="Calibri" w:eastAsia="Calibri" w:hAnsi="Calibri" w:cs="Calibri"/>
          <w:color w:val="999999"/>
          <w:sz w:val="20"/>
          <w:szCs w:val="20"/>
        </w:rPr>
      </w:pPr>
      <w:r>
        <w:rPr>
          <w:noProof/>
        </w:rPr>
        <w:drawing>
          <wp:inline distT="0" distB="0" distL="0" distR="0">
            <wp:extent cx="5581650" cy="19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581650" cy="19050"/>
                    </a:xfrm>
                    <a:prstGeom prst="rect">
                      <a:avLst/>
                    </a:prstGeom>
                    <a:noFill/>
                    <a:ln w="9525">
                      <a:noFill/>
                      <a:miter lim="800000"/>
                      <a:headEnd/>
                      <a:tailEnd/>
                    </a:ln>
                  </pic:spPr>
                </pic:pic>
              </a:graphicData>
            </a:graphic>
          </wp:inline>
        </w:drawing>
      </w:r>
    </w:p>
    <w:p w:rsidR="006C00A2" w:rsidRDefault="006C00A2" w:rsidP="00C83813">
      <w:pPr>
        <w:tabs>
          <w:tab w:val="left" w:pos="1620"/>
        </w:tabs>
        <w:spacing w:line="240" w:lineRule="auto"/>
        <w:ind w:left="1620" w:hanging="1620"/>
        <w:rPr>
          <w:rFonts w:ascii="Calibri" w:eastAsia="Calibri" w:hAnsi="Calibri" w:cs="Calibri"/>
          <w:color w:val="3D85C6"/>
          <w:sz w:val="24"/>
          <w:szCs w:val="24"/>
        </w:rPr>
      </w:pPr>
    </w:p>
    <w:p w:rsidR="00C83813" w:rsidRPr="00B9430E" w:rsidRDefault="00C83813" w:rsidP="00C83813">
      <w:pPr>
        <w:tabs>
          <w:tab w:val="left" w:pos="1620"/>
        </w:tabs>
        <w:spacing w:line="240" w:lineRule="auto"/>
        <w:ind w:left="1620" w:hanging="1620"/>
        <w:rPr>
          <w:rFonts w:ascii="Calibri" w:eastAsia="Calibri" w:hAnsi="Calibri" w:cs="Calibri"/>
          <w:color w:val="595959" w:themeColor="text1" w:themeTint="A6"/>
          <w:sz w:val="24"/>
          <w:szCs w:val="24"/>
        </w:rPr>
      </w:pPr>
      <w:r w:rsidRPr="00B9430E">
        <w:rPr>
          <w:rFonts w:ascii="Calibri" w:eastAsia="Calibri" w:hAnsi="Calibri" w:cs="Calibri"/>
          <w:b/>
          <w:color w:val="3D85C6"/>
          <w:sz w:val="28"/>
          <w:szCs w:val="28"/>
        </w:rPr>
        <w:t>EDUCATION</w:t>
      </w:r>
      <w:r>
        <w:rPr>
          <w:rFonts w:ascii="Calibri" w:eastAsia="Calibri" w:hAnsi="Calibri" w:cs="Calibri"/>
          <w:color w:val="3D85C6"/>
          <w:sz w:val="24"/>
          <w:szCs w:val="24"/>
        </w:rPr>
        <w:tab/>
      </w:r>
      <w:r w:rsidR="002B55F0">
        <w:rPr>
          <w:rFonts w:ascii="Calibri" w:eastAsia="Calibri" w:hAnsi="Calibri" w:cs="Calibri"/>
          <w:b/>
          <w:bCs/>
          <w:color w:val="595959" w:themeColor="text1" w:themeTint="A6"/>
          <w:sz w:val="24"/>
          <w:szCs w:val="24"/>
        </w:rPr>
        <w:t>BA Degree</w:t>
      </w:r>
      <w:r w:rsidRPr="00B9430E">
        <w:rPr>
          <w:rFonts w:ascii="Calibri" w:eastAsia="Calibri" w:hAnsi="Calibri" w:cs="Calibri"/>
          <w:color w:val="595959" w:themeColor="text1" w:themeTint="A6"/>
          <w:sz w:val="24"/>
          <w:szCs w:val="24"/>
        </w:rPr>
        <w:t xml:space="preserve"> </w:t>
      </w:r>
    </w:p>
    <w:p w:rsidR="00C83813" w:rsidRPr="00B9430E" w:rsidRDefault="00C83813" w:rsidP="00C83813">
      <w:pPr>
        <w:tabs>
          <w:tab w:val="left" w:pos="1620"/>
        </w:tabs>
        <w:spacing w:line="240" w:lineRule="auto"/>
        <w:ind w:left="1620" w:hanging="1440"/>
        <w:rPr>
          <w:rFonts w:ascii="Calibri" w:eastAsia="Calibri" w:hAnsi="Calibri" w:cs="Calibri"/>
          <w:color w:val="595959" w:themeColor="text1" w:themeTint="A6"/>
          <w:sz w:val="24"/>
          <w:szCs w:val="24"/>
        </w:rPr>
      </w:pPr>
      <w:r w:rsidRPr="00B9430E">
        <w:rPr>
          <w:rFonts w:ascii="Calibri" w:eastAsia="Calibri" w:hAnsi="Calibri" w:cs="Calibri"/>
          <w:color w:val="595959" w:themeColor="text1" w:themeTint="A6"/>
          <w:sz w:val="24"/>
          <w:szCs w:val="24"/>
        </w:rPr>
        <w:tab/>
        <w:t>Bowling Green State University, Bowling Green, Ohio</w:t>
      </w:r>
    </w:p>
    <w:p w:rsidR="00C83813" w:rsidRPr="00B9430E" w:rsidRDefault="00C83813" w:rsidP="00C83813">
      <w:pPr>
        <w:tabs>
          <w:tab w:val="left" w:pos="1620"/>
        </w:tabs>
        <w:spacing w:line="240" w:lineRule="auto"/>
        <w:ind w:left="1620" w:hanging="1440"/>
        <w:rPr>
          <w:rFonts w:ascii="Calibri" w:eastAsia="Calibri" w:hAnsi="Calibri" w:cs="Calibri"/>
          <w:color w:val="595959" w:themeColor="text1" w:themeTint="A6"/>
          <w:sz w:val="24"/>
          <w:szCs w:val="24"/>
        </w:rPr>
      </w:pPr>
      <w:r w:rsidRPr="00B9430E">
        <w:rPr>
          <w:rFonts w:ascii="Calibri" w:eastAsia="Calibri" w:hAnsi="Calibri" w:cs="Calibri"/>
          <w:color w:val="595959" w:themeColor="text1" w:themeTint="A6"/>
          <w:sz w:val="24"/>
          <w:szCs w:val="24"/>
        </w:rPr>
        <w:tab/>
        <w:t>Course concentration: Grap</w:t>
      </w:r>
      <w:r w:rsidR="006C00A2" w:rsidRPr="00B9430E">
        <w:rPr>
          <w:rFonts w:ascii="Calibri" w:eastAsia="Calibri" w:hAnsi="Calibri" w:cs="Calibri"/>
          <w:color w:val="595959" w:themeColor="text1" w:themeTint="A6"/>
          <w:sz w:val="24"/>
          <w:szCs w:val="24"/>
        </w:rPr>
        <w:t>hic Design and Print Production</w:t>
      </w:r>
    </w:p>
    <w:p w:rsidR="00C83813" w:rsidRDefault="00C83813" w:rsidP="00C83813">
      <w:pPr>
        <w:spacing w:line="360" w:lineRule="auto"/>
        <w:rPr>
          <w:rFonts w:ascii="Calibri" w:eastAsia="Calibri" w:hAnsi="Calibri" w:cs="Calibri"/>
          <w:color w:val="444444"/>
          <w:sz w:val="24"/>
          <w:szCs w:val="24"/>
        </w:rPr>
      </w:pPr>
      <w:r>
        <w:rPr>
          <w:noProof/>
        </w:rPr>
        <w:drawing>
          <wp:inline distT="0" distB="0" distL="0" distR="0">
            <wp:extent cx="5581650" cy="190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581650" cy="19050"/>
                    </a:xfrm>
                    <a:prstGeom prst="rect">
                      <a:avLst/>
                    </a:prstGeom>
                    <a:noFill/>
                    <a:ln w="9525">
                      <a:noFill/>
                      <a:miter lim="800000"/>
                      <a:headEnd/>
                      <a:tailEnd/>
                    </a:ln>
                  </pic:spPr>
                </pic:pic>
              </a:graphicData>
            </a:graphic>
          </wp:inline>
        </w:drawing>
      </w:r>
    </w:p>
    <w:p w:rsidR="00C83813" w:rsidRPr="00B9430E" w:rsidRDefault="00F52B83" w:rsidP="00C83813">
      <w:pPr>
        <w:spacing w:line="240" w:lineRule="auto"/>
        <w:ind w:left="1620" w:hanging="1620"/>
        <w:rPr>
          <w:rFonts w:ascii="Calibri" w:eastAsia="Calibri" w:hAnsi="Calibri" w:cs="Calibri"/>
          <w:b/>
          <w:bCs/>
          <w:color w:val="595959" w:themeColor="text1" w:themeTint="A6"/>
          <w:sz w:val="24"/>
          <w:szCs w:val="24"/>
        </w:rPr>
      </w:pPr>
      <w:r w:rsidRPr="00B9430E">
        <w:rPr>
          <w:rFonts w:ascii="Calibri" w:eastAsia="Calibri" w:hAnsi="Calibri" w:cs="Calibri"/>
          <w:b/>
          <w:color w:val="3D85C6"/>
          <w:sz w:val="28"/>
          <w:szCs w:val="28"/>
        </w:rPr>
        <w:t>SOFTWARE</w:t>
      </w:r>
      <w:r>
        <w:rPr>
          <w:rFonts w:ascii="Calibri" w:eastAsia="Calibri" w:hAnsi="Calibri" w:cs="Calibri"/>
          <w:color w:val="3D85C6"/>
          <w:sz w:val="24"/>
          <w:szCs w:val="24"/>
        </w:rPr>
        <w:t xml:space="preserve"> </w:t>
      </w:r>
      <w:r w:rsidR="00C83813">
        <w:rPr>
          <w:rFonts w:ascii="Calibri" w:eastAsia="Calibri" w:hAnsi="Calibri" w:cs="Calibri"/>
          <w:color w:val="3D85C6"/>
          <w:sz w:val="24"/>
          <w:szCs w:val="24"/>
        </w:rPr>
        <w:tab/>
      </w:r>
      <w:r w:rsidR="002B55F0">
        <w:rPr>
          <w:rFonts w:ascii="Calibri" w:eastAsia="Calibri" w:hAnsi="Calibri" w:cs="Calibri"/>
          <w:b/>
          <w:bCs/>
          <w:color w:val="595959" w:themeColor="text1" w:themeTint="A6"/>
          <w:sz w:val="24"/>
          <w:szCs w:val="24"/>
        </w:rPr>
        <w:t>Adobe Creative Suite 5.5</w:t>
      </w:r>
    </w:p>
    <w:p w:rsidR="00C83813" w:rsidRPr="00B9430E" w:rsidRDefault="00C83813" w:rsidP="00C83813">
      <w:pPr>
        <w:tabs>
          <w:tab w:val="left" w:pos="1620"/>
        </w:tabs>
        <w:spacing w:line="240" w:lineRule="auto"/>
        <w:ind w:left="1620" w:hanging="1440"/>
        <w:rPr>
          <w:rFonts w:ascii="Calibri" w:eastAsia="Calibri" w:hAnsi="Calibri" w:cs="Calibri"/>
          <w:color w:val="595959" w:themeColor="text1" w:themeTint="A6"/>
          <w:sz w:val="24"/>
          <w:szCs w:val="24"/>
        </w:rPr>
      </w:pPr>
      <w:r w:rsidRPr="00B9430E">
        <w:rPr>
          <w:rFonts w:ascii="Calibri" w:eastAsia="Calibri" w:hAnsi="Calibri" w:cs="Calibri"/>
          <w:color w:val="595959" w:themeColor="text1" w:themeTint="A6"/>
          <w:sz w:val="24"/>
          <w:szCs w:val="24"/>
        </w:rPr>
        <w:tab/>
        <w:t xml:space="preserve">Photoshop, Illustrator, </w:t>
      </w:r>
      <w:proofErr w:type="spellStart"/>
      <w:r w:rsidRPr="00B9430E">
        <w:rPr>
          <w:rFonts w:ascii="Calibri" w:eastAsia="Calibri" w:hAnsi="Calibri" w:cs="Calibri"/>
          <w:color w:val="595959" w:themeColor="text1" w:themeTint="A6"/>
          <w:sz w:val="24"/>
          <w:szCs w:val="24"/>
        </w:rPr>
        <w:t>DreamWeaver</w:t>
      </w:r>
      <w:proofErr w:type="spellEnd"/>
      <w:r w:rsidRPr="00B9430E">
        <w:rPr>
          <w:rFonts w:ascii="Calibri" w:eastAsia="Calibri" w:hAnsi="Calibri" w:cs="Calibri"/>
          <w:color w:val="595959" w:themeColor="text1" w:themeTint="A6"/>
          <w:sz w:val="24"/>
          <w:szCs w:val="24"/>
        </w:rPr>
        <w:t xml:space="preserve">, </w:t>
      </w:r>
      <w:proofErr w:type="spellStart"/>
      <w:r w:rsidRPr="00B9430E">
        <w:rPr>
          <w:rFonts w:ascii="Calibri" w:eastAsia="Calibri" w:hAnsi="Calibri" w:cs="Calibri"/>
          <w:color w:val="595959" w:themeColor="text1" w:themeTint="A6"/>
          <w:sz w:val="24"/>
          <w:szCs w:val="24"/>
        </w:rPr>
        <w:t>InDesign</w:t>
      </w:r>
      <w:proofErr w:type="spellEnd"/>
      <w:r w:rsidRPr="00B9430E">
        <w:rPr>
          <w:rFonts w:ascii="Calibri" w:eastAsia="Calibri" w:hAnsi="Calibri" w:cs="Calibri"/>
          <w:color w:val="595959" w:themeColor="text1" w:themeTint="A6"/>
          <w:sz w:val="24"/>
          <w:szCs w:val="24"/>
        </w:rPr>
        <w:t xml:space="preserve">, </w:t>
      </w:r>
      <w:hyperlink r:id="rId6" w:tgtFrame="_blank" w:history="1">
        <w:r w:rsidR="00D37DCD" w:rsidRPr="00B9430E">
          <w:rPr>
            <w:rStyle w:val="Hyperlink"/>
            <w:color w:val="595959" w:themeColor="text1" w:themeTint="A6"/>
            <w:u w:val="none"/>
          </w:rPr>
          <w:t>Acrobat X Pro</w:t>
        </w:r>
      </w:hyperlink>
      <w:r w:rsidR="00D37DCD" w:rsidRPr="00B9430E">
        <w:rPr>
          <w:color w:val="595959" w:themeColor="text1" w:themeTint="A6"/>
        </w:rPr>
        <w:t xml:space="preserve">, </w:t>
      </w:r>
      <w:r w:rsidRPr="00B9430E">
        <w:rPr>
          <w:rFonts w:ascii="Calibri" w:eastAsia="Calibri" w:hAnsi="Calibri" w:cs="Calibri"/>
          <w:color w:val="595959" w:themeColor="text1" w:themeTint="A6"/>
          <w:sz w:val="24"/>
          <w:szCs w:val="24"/>
        </w:rPr>
        <w:t>Flash</w:t>
      </w:r>
      <w:r w:rsidR="006C00A2" w:rsidRPr="00B9430E">
        <w:rPr>
          <w:rFonts w:ascii="Calibri" w:eastAsia="Calibri" w:hAnsi="Calibri" w:cs="Calibri"/>
          <w:color w:val="595959" w:themeColor="text1" w:themeTint="A6"/>
          <w:sz w:val="24"/>
          <w:szCs w:val="24"/>
        </w:rPr>
        <w:t xml:space="preserve"> basics</w:t>
      </w:r>
    </w:p>
    <w:p w:rsidR="00D37DCD" w:rsidRPr="00B9430E" w:rsidRDefault="00C83813" w:rsidP="00C83813">
      <w:pPr>
        <w:tabs>
          <w:tab w:val="left" w:pos="1620"/>
        </w:tabs>
        <w:spacing w:line="240" w:lineRule="auto"/>
        <w:ind w:left="1620" w:hanging="1440"/>
        <w:rPr>
          <w:rFonts w:ascii="Calibri" w:eastAsia="Calibri" w:hAnsi="Calibri" w:cs="Calibri"/>
          <w:b/>
          <w:color w:val="595959" w:themeColor="text1" w:themeTint="A6"/>
          <w:sz w:val="24"/>
          <w:szCs w:val="24"/>
        </w:rPr>
      </w:pPr>
      <w:r w:rsidRPr="00B9430E">
        <w:rPr>
          <w:rFonts w:ascii="Calibri" w:eastAsia="Calibri" w:hAnsi="Calibri" w:cs="Calibri"/>
          <w:b/>
          <w:color w:val="595959" w:themeColor="text1" w:themeTint="A6"/>
          <w:sz w:val="24"/>
          <w:szCs w:val="24"/>
        </w:rPr>
        <w:tab/>
      </w:r>
    </w:p>
    <w:p w:rsidR="00C83813" w:rsidRPr="00B9430E" w:rsidRDefault="00D37DCD" w:rsidP="00C83813">
      <w:pPr>
        <w:tabs>
          <w:tab w:val="left" w:pos="1620"/>
        </w:tabs>
        <w:spacing w:line="240" w:lineRule="auto"/>
        <w:ind w:left="1620" w:hanging="1440"/>
        <w:rPr>
          <w:rFonts w:ascii="Calibri" w:eastAsia="Calibri" w:hAnsi="Calibri" w:cs="Calibri"/>
          <w:b/>
          <w:color w:val="595959" w:themeColor="text1" w:themeTint="A6"/>
          <w:sz w:val="24"/>
          <w:szCs w:val="24"/>
        </w:rPr>
      </w:pPr>
      <w:r w:rsidRPr="00B9430E">
        <w:rPr>
          <w:rFonts w:ascii="Calibri" w:eastAsia="Calibri" w:hAnsi="Calibri" w:cs="Calibri"/>
          <w:b/>
          <w:color w:val="595959" w:themeColor="text1" w:themeTint="A6"/>
          <w:sz w:val="24"/>
          <w:szCs w:val="24"/>
        </w:rPr>
        <w:tab/>
      </w:r>
      <w:r w:rsidR="00C83813" w:rsidRPr="00B9430E">
        <w:rPr>
          <w:rFonts w:ascii="Calibri" w:eastAsia="Calibri" w:hAnsi="Calibri" w:cs="Calibri"/>
          <w:b/>
          <w:color w:val="595959" w:themeColor="text1" w:themeTint="A6"/>
          <w:sz w:val="24"/>
          <w:szCs w:val="24"/>
        </w:rPr>
        <w:t>Microsoft Suite</w:t>
      </w:r>
    </w:p>
    <w:p w:rsidR="00C83813" w:rsidRPr="00B9430E" w:rsidRDefault="00C83813" w:rsidP="00C83813">
      <w:pPr>
        <w:tabs>
          <w:tab w:val="left" w:pos="1620"/>
        </w:tabs>
        <w:spacing w:line="240" w:lineRule="auto"/>
        <w:ind w:left="1620" w:hanging="1440"/>
        <w:rPr>
          <w:rFonts w:ascii="Calibri" w:eastAsia="Calibri" w:hAnsi="Calibri" w:cs="Calibri"/>
          <w:color w:val="595959" w:themeColor="text1" w:themeTint="A6"/>
          <w:sz w:val="24"/>
          <w:szCs w:val="24"/>
        </w:rPr>
      </w:pPr>
      <w:r w:rsidRPr="00B9430E">
        <w:rPr>
          <w:rFonts w:ascii="Calibri" w:eastAsia="Calibri" w:hAnsi="Calibri" w:cs="Calibri"/>
          <w:color w:val="595959" w:themeColor="text1" w:themeTint="A6"/>
          <w:sz w:val="24"/>
          <w:szCs w:val="24"/>
        </w:rPr>
        <w:tab/>
        <w:t>Word, PowerPoint, Outlook</w:t>
      </w:r>
    </w:p>
    <w:p w:rsidR="00D37DCD" w:rsidRPr="00B9430E" w:rsidRDefault="00D37DCD" w:rsidP="00C83813">
      <w:pPr>
        <w:tabs>
          <w:tab w:val="left" w:pos="1620"/>
        </w:tabs>
        <w:spacing w:line="240" w:lineRule="auto"/>
        <w:ind w:left="1620" w:hanging="1440"/>
        <w:rPr>
          <w:rFonts w:ascii="Calibri" w:eastAsia="Calibri" w:hAnsi="Calibri" w:cs="Calibri"/>
          <w:color w:val="595959" w:themeColor="text1" w:themeTint="A6"/>
          <w:sz w:val="24"/>
          <w:szCs w:val="24"/>
        </w:rPr>
      </w:pPr>
      <w:r w:rsidRPr="00B9430E">
        <w:rPr>
          <w:rFonts w:ascii="Calibri" w:eastAsia="Calibri" w:hAnsi="Calibri" w:cs="Calibri"/>
          <w:color w:val="595959" w:themeColor="text1" w:themeTint="A6"/>
          <w:sz w:val="24"/>
          <w:szCs w:val="24"/>
        </w:rPr>
        <w:tab/>
      </w:r>
    </w:p>
    <w:p w:rsidR="00D37DCD" w:rsidRPr="00B9430E" w:rsidRDefault="00D37DCD" w:rsidP="00C83813">
      <w:pPr>
        <w:tabs>
          <w:tab w:val="left" w:pos="1620"/>
        </w:tabs>
        <w:spacing w:line="240" w:lineRule="auto"/>
        <w:ind w:left="1620" w:hanging="1440"/>
        <w:rPr>
          <w:rFonts w:ascii="Calibri" w:eastAsia="Calibri" w:hAnsi="Calibri" w:cs="Calibri"/>
          <w:color w:val="595959" w:themeColor="text1" w:themeTint="A6"/>
          <w:sz w:val="24"/>
          <w:szCs w:val="24"/>
        </w:rPr>
      </w:pPr>
      <w:r w:rsidRPr="00B9430E">
        <w:rPr>
          <w:rFonts w:ascii="Calibri" w:eastAsia="Calibri" w:hAnsi="Calibri" w:cs="Calibri"/>
          <w:color w:val="595959" w:themeColor="text1" w:themeTint="A6"/>
          <w:sz w:val="24"/>
          <w:szCs w:val="24"/>
        </w:rPr>
        <w:tab/>
        <w:t xml:space="preserve">Experience with </w:t>
      </w:r>
      <w:proofErr w:type="spellStart"/>
      <w:r w:rsidRPr="00B9430E">
        <w:rPr>
          <w:rFonts w:ascii="Calibri" w:eastAsia="Calibri" w:hAnsi="Calibri" w:cs="Calibri"/>
          <w:color w:val="595959" w:themeColor="text1" w:themeTint="A6"/>
          <w:sz w:val="24"/>
          <w:szCs w:val="24"/>
        </w:rPr>
        <w:t>WordPress</w:t>
      </w:r>
      <w:proofErr w:type="spellEnd"/>
      <w:r w:rsidRPr="00B9430E">
        <w:rPr>
          <w:rFonts w:ascii="Calibri" w:eastAsia="Calibri" w:hAnsi="Calibri" w:cs="Calibri"/>
          <w:color w:val="595959" w:themeColor="text1" w:themeTint="A6"/>
          <w:sz w:val="24"/>
          <w:szCs w:val="24"/>
        </w:rPr>
        <w:t xml:space="preserve"> web site creation, PHP</w:t>
      </w:r>
      <w:r w:rsidR="00186595" w:rsidRPr="00B9430E">
        <w:rPr>
          <w:rFonts w:ascii="Calibri" w:eastAsia="Calibri" w:hAnsi="Calibri" w:cs="Calibri"/>
          <w:color w:val="595959" w:themeColor="text1" w:themeTint="A6"/>
          <w:sz w:val="24"/>
          <w:szCs w:val="24"/>
        </w:rPr>
        <w:t xml:space="preserve"> server side inclusion and html</w:t>
      </w:r>
    </w:p>
    <w:p w:rsidR="00186595" w:rsidRPr="00B9430E" w:rsidRDefault="00186595" w:rsidP="00C83813">
      <w:pPr>
        <w:tabs>
          <w:tab w:val="left" w:pos="1620"/>
        </w:tabs>
        <w:spacing w:line="240" w:lineRule="auto"/>
        <w:ind w:left="1620" w:hanging="1440"/>
        <w:rPr>
          <w:rFonts w:ascii="Calibri" w:eastAsia="Calibri" w:hAnsi="Calibri" w:cs="Calibri"/>
          <w:color w:val="595959" w:themeColor="text1" w:themeTint="A6"/>
          <w:sz w:val="24"/>
          <w:szCs w:val="24"/>
        </w:rPr>
      </w:pPr>
    </w:p>
    <w:p w:rsidR="00186595" w:rsidRPr="00B9430E" w:rsidRDefault="00186595" w:rsidP="00C83813">
      <w:pPr>
        <w:tabs>
          <w:tab w:val="left" w:pos="1620"/>
        </w:tabs>
        <w:spacing w:line="240" w:lineRule="auto"/>
        <w:ind w:left="1620" w:hanging="1440"/>
        <w:rPr>
          <w:rFonts w:ascii="Calibri" w:eastAsia="Calibri" w:hAnsi="Calibri" w:cs="Calibri"/>
          <w:color w:val="595959" w:themeColor="text1" w:themeTint="A6"/>
          <w:sz w:val="24"/>
          <w:szCs w:val="24"/>
        </w:rPr>
      </w:pPr>
      <w:r w:rsidRPr="00B9430E">
        <w:rPr>
          <w:rFonts w:ascii="Calibri" w:eastAsia="Calibri" w:hAnsi="Calibri" w:cs="Calibri"/>
          <w:color w:val="595959" w:themeColor="text1" w:themeTint="A6"/>
          <w:sz w:val="24"/>
          <w:szCs w:val="24"/>
        </w:rPr>
        <w:tab/>
        <w:t>Training in Maya, animation and 3D software.</w:t>
      </w:r>
    </w:p>
    <w:p w:rsidR="00C83813" w:rsidRDefault="00C83813" w:rsidP="00C83813">
      <w:pPr>
        <w:pStyle w:val="BasicParagraph"/>
        <w:tabs>
          <w:tab w:val="left" w:pos="260"/>
        </w:tabs>
        <w:suppressAutoHyphens/>
        <w:spacing w:line="240" w:lineRule="auto"/>
        <w:rPr>
          <w:rFonts w:ascii="Calibri" w:hAnsi="Calibri" w:cs="Calibri"/>
          <w:color w:val="7F7F7F" w:themeColor="text1" w:themeTint="80"/>
          <w:spacing w:val="-4"/>
          <w:w w:val="97"/>
          <w:sz w:val="19"/>
          <w:szCs w:val="19"/>
        </w:rPr>
      </w:pPr>
    </w:p>
    <w:p w:rsidR="00C83813" w:rsidRPr="00371FD6" w:rsidRDefault="00C83813" w:rsidP="00C83813">
      <w:pPr>
        <w:spacing w:line="240" w:lineRule="auto"/>
        <w:rPr>
          <w:rFonts w:ascii="Calibri" w:eastAsia="Calibri" w:hAnsi="Calibri" w:cs="Calibri"/>
          <w:color w:val="999999"/>
          <w:sz w:val="20"/>
          <w:szCs w:val="20"/>
        </w:rPr>
      </w:pPr>
      <w:r>
        <w:rPr>
          <w:noProof/>
        </w:rPr>
        <w:drawing>
          <wp:inline distT="0" distB="0" distL="0" distR="0">
            <wp:extent cx="5581650" cy="190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581650" cy="19050"/>
                    </a:xfrm>
                    <a:prstGeom prst="rect">
                      <a:avLst/>
                    </a:prstGeom>
                    <a:noFill/>
                    <a:ln w="9525">
                      <a:noFill/>
                      <a:miter lim="800000"/>
                      <a:headEnd/>
                      <a:tailEnd/>
                    </a:ln>
                  </pic:spPr>
                </pic:pic>
              </a:graphicData>
            </a:graphic>
          </wp:inline>
        </w:drawing>
      </w:r>
    </w:p>
    <w:p w:rsidR="00C83813" w:rsidRPr="006D76CD" w:rsidRDefault="00C83813" w:rsidP="00F52B83">
      <w:pPr>
        <w:tabs>
          <w:tab w:val="left" w:pos="1620"/>
        </w:tabs>
        <w:spacing w:line="240" w:lineRule="auto"/>
        <w:ind w:left="1620" w:hanging="1440"/>
        <w:rPr>
          <w:rFonts w:ascii="Calibri" w:eastAsia="Calibri" w:hAnsi="Calibri" w:cs="Calibri"/>
          <w:color w:val="7F7F7F" w:themeColor="text1" w:themeTint="80"/>
          <w:sz w:val="24"/>
          <w:szCs w:val="24"/>
        </w:rPr>
      </w:pPr>
      <w:r w:rsidRPr="006D76CD">
        <w:rPr>
          <w:rFonts w:ascii="Calibri" w:eastAsia="Calibri" w:hAnsi="Calibri" w:cs="Calibri"/>
          <w:color w:val="7F7F7F" w:themeColor="text1" w:themeTint="80"/>
          <w:sz w:val="24"/>
          <w:szCs w:val="24"/>
        </w:rPr>
        <w:tab/>
      </w:r>
    </w:p>
    <w:p w:rsidR="00C83813" w:rsidRDefault="00C83813" w:rsidP="00C83813">
      <w:pPr>
        <w:spacing w:line="360" w:lineRule="auto"/>
        <w:rPr>
          <w:rFonts w:ascii="Calibri" w:eastAsia="Calibri" w:hAnsi="Calibri" w:cs="Calibri"/>
          <w:color w:val="444444"/>
          <w:sz w:val="24"/>
          <w:szCs w:val="24"/>
        </w:rPr>
      </w:pPr>
    </w:p>
    <w:p w:rsidR="00C83813" w:rsidRPr="006D76CD" w:rsidRDefault="00C83813" w:rsidP="00C83813">
      <w:pPr>
        <w:pStyle w:val="BasicParagraph"/>
        <w:tabs>
          <w:tab w:val="left" w:pos="260"/>
        </w:tabs>
        <w:suppressAutoHyphens/>
        <w:spacing w:line="240" w:lineRule="auto"/>
        <w:rPr>
          <w:rFonts w:ascii="Calibri" w:hAnsi="Calibri" w:cs="Calibri"/>
          <w:color w:val="7F7F7F" w:themeColor="text1" w:themeTint="80"/>
          <w:spacing w:val="-4"/>
          <w:w w:val="97"/>
          <w:sz w:val="19"/>
          <w:szCs w:val="19"/>
        </w:rPr>
      </w:pPr>
    </w:p>
    <w:sectPr w:rsidR="00C83813" w:rsidRPr="006D76CD" w:rsidSect="005056A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37F"/>
    <w:multiLevelType w:val="hybridMultilevel"/>
    <w:tmpl w:val="0B504156"/>
    <w:lvl w:ilvl="0" w:tplc="04090005">
      <w:start w:val="1"/>
      <w:numFmt w:val="bullet"/>
      <w:lvlText w:val=""/>
      <w:lvlJc w:val="left"/>
      <w:pPr>
        <w:ind w:left="2652" w:hanging="360"/>
      </w:pPr>
      <w:rPr>
        <w:rFonts w:ascii="Wingdings" w:hAnsi="Wingdings" w:hint="default"/>
      </w:rPr>
    </w:lvl>
    <w:lvl w:ilvl="1" w:tplc="04090003" w:tentative="1">
      <w:start w:val="1"/>
      <w:numFmt w:val="bullet"/>
      <w:lvlText w:val="o"/>
      <w:lvlJc w:val="left"/>
      <w:pPr>
        <w:ind w:left="3372" w:hanging="360"/>
      </w:pPr>
      <w:rPr>
        <w:rFonts w:ascii="Courier New" w:hAnsi="Courier New" w:cs="Courier New" w:hint="default"/>
      </w:rPr>
    </w:lvl>
    <w:lvl w:ilvl="2" w:tplc="04090005" w:tentative="1">
      <w:start w:val="1"/>
      <w:numFmt w:val="bullet"/>
      <w:lvlText w:val=""/>
      <w:lvlJc w:val="left"/>
      <w:pPr>
        <w:ind w:left="4092" w:hanging="360"/>
      </w:pPr>
      <w:rPr>
        <w:rFonts w:ascii="Wingdings" w:hAnsi="Wingdings" w:hint="default"/>
      </w:rPr>
    </w:lvl>
    <w:lvl w:ilvl="3" w:tplc="04090001" w:tentative="1">
      <w:start w:val="1"/>
      <w:numFmt w:val="bullet"/>
      <w:lvlText w:val=""/>
      <w:lvlJc w:val="left"/>
      <w:pPr>
        <w:ind w:left="4812" w:hanging="360"/>
      </w:pPr>
      <w:rPr>
        <w:rFonts w:ascii="Symbol" w:hAnsi="Symbol" w:hint="default"/>
      </w:rPr>
    </w:lvl>
    <w:lvl w:ilvl="4" w:tplc="04090003" w:tentative="1">
      <w:start w:val="1"/>
      <w:numFmt w:val="bullet"/>
      <w:lvlText w:val="o"/>
      <w:lvlJc w:val="left"/>
      <w:pPr>
        <w:ind w:left="5532" w:hanging="360"/>
      </w:pPr>
      <w:rPr>
        <w:rFonts w:ascii="Courier New" w:hAnsi="Courier New" w:cs="Courier New" w:hint="default"/>
      </w:rPr>
    </w:lvl>
    <w:lvl w:ilvl="5" w:tplc="04090005" w:tentative="1">
      <w:start w:val="1"/>
      <w:numFmt w:val="bullet"/>
      <w:lvlText w:val=""/>
      <w:lvlJc w:val="left"/>
      <w:pPr>
        <w:ind w:left="6252" w:hanging="360"/>
      </w:pPr>
      <w:rPr>
        <w:rFonts w:ascii="Wingdings" w:hAnsi="Wingdings" w:hint="default"/>
      </w:rPr>
    </w:lvl>
    <w:lvl w:ilvl="6" w:tplc="04090001" w:tentative="1">
      <w:start w:val="1"/>
      <w:numFmt w:val="bullet"/>
      <w:lvlText w:val=""/>
      <w:lvlJc w:val="left"/>
      <w:pPr>
        <w:ind w:left="6972" w:hanging="360"/>
      </w:pPr>
      <w:rPr>
        <w:rFonts w:ascii="Symbol" w:hAnsi="Symbol" w:hint="default"/>
      </w:rPr>
    </w:lvl>
    <w:lvl w:ilvl="7" w:tplc="04090003" w:tentative="1">
      <w:start w:val="1"/>
      <w:numFmt w:val="bullet"/>
      <w:lvlText w:val="o"/>
      <w:lvlJc w:val="left"/>
      <w:pPr>
        <w:ind w:left="7692" w:hanging="360"/>
      </w:pPr>
      <w:rPr>
        <w:rFonts w:ascii="Courier New" w:hAnsi="Courier New" w:cs="Courier New" w:hint="default"/>
      </w:rPr>
    </w:lvl>
    <w:lvl w:ilvl="8" w:tplc="04090005" w:tentative="1">
      <w:start w:val="1"/>
      <w:numFmt w:val="bullet"/>
      <w:lvlText w:val=""/>
      <w:lvlJc w:val="left"/>
      <w:pPr>
        <w:ind w:left="8412" w:hanging="360"/>
      </w:pPr>
      <w:rPr>
        <w:rFonts w:ascii="Wingdings" w:hAnsi="Wingdings" w:hint="default"/>
      </w:rPr>
    </w:lvl>
  </w:abstractNum>
  <w:abstractNum w:abstractNumId="1">
    <w:nsid w:val="1285285A"/>
    <w:multiLevelType w:val="hybridMultilevel"/>
    <w:tmpl w:val="69C4DFE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6D5F9B"/>
    <w:multiLevelType w:val="hybridMultilevel"/>
    <w:tmpl w:val="02DC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D574A8"/>
    <w:multiLevelType w:val="hybridMultilevel"/>
    <w:tmpl w:val="63E6F1B2"/>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6ADB343E"/>
    <w:multiLevelType w:val="hybridMultilevel"/>
    <w:tmpl w:val="F9A274FE"/>
    <w:lvl w:ilvl="0" w:tplc="1BC4A3C2">
      <w:start w:val="830"/>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E347F23"/>
    <w:multiLevelType w:val="hybridMultilevel"/>
    <w:tmpl w:val="7488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7E4B90"/>
    <w:multiLevelType w:val="hybridMultilevel"/>
    <w:tmpl w:val="18583242"/>
    <w:lvl w:ilvl="0" w:tplc="FE4A04BC">
      <w:start w:val="830"/>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removePersonalInformation/>
  <w:removeDateAndTime/>
  <w:embedSystemFonts/>
  <w:proofState w:spelling="clean"/>
  <w:stylePaneFormatFilter w:val="3F01"/>
  <w:defaultTabStop w:val="720"/>
  <w:drawingGridHorizontalSpacing w:val="110"/>
  <w:displayHorizontalDrawingGridEvery w:val="2"/>
  <w:noPunctuationKerning/>
  <w:characterSpacingControl w:val="doNotCompress"/>
  <w:compat/>
  <w:rsids>
    <w:rsidRoot w:val="00A77B3E"/>
    <w:rsid w:val="00063412"/>
    <w:rsid w:val="000B0343"/>
    <w:rsid w:val="000B34C5"/>
    <w:rsid w:val="001138CF"/>
    <w:rsid w:val="00186595"/>
    <w:rsid w:val="00216C08"/>
    <w:rsid w:val="002255C9"/>
    <w:rsid w:val="00230D31"/>
    <w:rsid w:val="002B55F0"/>
    <w:rsid w:val="00371FD6"/>
    <w:rsid w:val="003A5E8D"/>
    <w:rsid w:val="003E2803"/>
    <w:rsid w:val="005056A2"/>
    <w:rsid w:val="005348D6"/>
    <w:rsid w:val="005A25B2"/>
    <w:rsid w:val="00631F13"/>
    <w:rsid w:val="006C00A2"/>
    <w:rsid w:val="006D1D71"/>
    <w:rsid w:val="006D76CD"/>
    <w:rsid w:val="007C57F6"/>
    <w:rsid w:val="00830CDA"/>
    <w:rsid w:val="009A1FD5"/>
    <w:rsid w:val="009A2A5E"/>
    <w:rsid w:val="00A77B3E"/>
    <w:rsid w:val="00AE2616"/>
    <w:rsid w:val="00B07A57"/>
    <w:rsid w:val="00B9430E"/>
    <w:rsid w:val="00C07F05"/>
    <w:rsid w:val="00C83813"/>
    <w:rsid w:val="00CA0240"/>
    <w:rsid w:val="00CC7A92"/>
    <w:rsid w:val="00D37DCD"/>
    <w:rsid w:val="00E40D95"/>
    <w:rsid w:val="00E4305E"/>
    <w:rsid w:val="00EA0F55"/>
    <w:rsid w:val="00F52B83"/>
    <w:rsid w:val="00F60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8D"/>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B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BDC"/>
    <w:rPr>
      <w:rFonts w:ascii="Tahoma" w:eastAsia="Arial" w:hAnsi="Tahoma" w:cs="Tahoma"/>
      <w:color w:val="000000"/>
      <w:sz w:val="16"/>
      <w:szCs w:val="16"/>
    </w:rPr>
  </w:style>
  <w:style w:type="paragraph" w:customStyle="1" w:styleId="BasicParagraph">
    <w:name w:val="[Basic Paragraph]"/>
    <w:basedOn w:val="Normal"/>
    <w:uiPriority w:val="99"/>
    <w:rsid w:val="00371FD6"/>
    <w:pPr>
      <w:autoSpaceDE w:val="0"/>
      <w:autoSpaceDN w:val="0"/>
      <w:adjustRightInd w:val="0"/>
      <w:spacing w:line="288" w:lineRule="auto"/>
      <w:textAlignment w:val="center"/>
    </w:pPr>
    <w:rPr>
      <w:rFonts w:ascii="Minion Pro" w:eastAsia="Times New Roman" w:hAnsi="Minion Pro" w:cs="Minion Pro"/>
      <w:sz w:val="24"/>
      <w:szCs w:val="24"/>
    </w:rPr>
  </w:style>
  <w:style w:type="character" w:styleId="Hyperlink">
    <w:name w:val="Hyperlink"/>
    <w:basedOn w:val="DefaultParagraphFont"/>
    <w:uiPriority w:val="99"/>
    <w:unhideWhenUsed/>
    <w:rsid w:val="00B07A57"/>
    <w:rPr>
      <w:color w:val="0000FF" w:themeColor="hyperlink"/>
      <w:u w:val="single"/>
    </w:rPr>
  </w:style>
  <w:style w:type="paragraph" w:styleId="ListParagraph">
    <w:name w:val="List Paragraph"/>
    <w:basedOn w:val="Normal"/>
    <w:uiPriority w:val="34"/>
    <w:qFormat/>
    <w:rsid w:val="002255C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lp.adobe.com/en_US/acrobat/X/pro/using/index.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john smith</vt:lpstr>
    </vt:vector>
  </TitlesOfParts>
  <LinksUpToDate>false</LinksUpToDate>
  <CharactersWithSpaces>3455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smith</dc:title>
  <dc:creator/>
  <cp:lastModifiedBy/>
  <cp:revision>1</cp:revision>
  <cp:lastPrinted>2009-04-22T19:24:00Z</cp:lastPrinted>
  <dcterms:created xsi:type="dcterms:W3CDTF">2015-08-26T14:30:00Z</dcterms:created>
  <dcterms:modified xsi:type="dcterms:W3CDTF">2015-08-26T14:36:00Z</dcterms:modified>
</cp:coreProperties>
</file>